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6E" w:rsidRPr="002F761C" w:rsidRDefault="001B085B" w:rsidP="00BF0E6E">
      <w:pPr>
        <w:jc w:val="center"/>
        <w:rPr>
          <w:rFonts w:asciiTheme="minorHAnsi" w:hAnsiTheme="minorHAnsi" w:cstheme="minorHAnsi"/>
          <w:b/>
          <w:sz w:val="22"/>
          <w:szCs w:val="22"/>
        </w:rPr>
      </w:pPr>
      <w:r w:rsidRPr="002F761C">
        <w:rPr>
          <w:rFonts w:asciiTheme="minorHAnsi" w:hAnsiTheme="minorHAnsi" w:cstheme="minorHAnsi"/>
          <w:b/>
          <w:sz w:val="22"/>
          <w:szCs w:val="22"/>
        </w:rPr>
        <w:t>Appendix H.2</w:t>
      </w:r>
    </w:p>
    <w:p w:rsidR="00BF0E6E" w:rsidRPr="002F761C" w:rsidRDefault="00BF0E6E" w:rsidP="00BF0E6E">
      <w:pPr>
        <w:jc w:val="center"/>
        <w:rPr>
          <w:rFonts w:asciiTheme="minorHAnsi" w:hAnsiTheme="minorHAnsi" w:cstheme="minorHAnsi"/>
          <w:b/>
          <w:sz w:val="22"/>
          <w:szCs w:val="22"/>
        </w:rPr>
      </w:pPr>
      <w:r w:rsidRPr="002F761C">
        <w:rPr>
          <w:rFonts w:asciiTheme="minorHAnsi" w:hAnsiTheme="minorHAnsi" w:cstheme="minorHAnsi"/>
          <w:b/>
          <w:sz w:val="22"/>
          <w:szCs w:val="22"/>
        </w:rPr>
        <w:t>Post-Birth HIP</w:t>
      </w:r>
      <w:r w:rsidR="00E74149" w:rsidRPr="002F761C">
        <w:rPr>
          <w:rFonts w:asciiTheme="minorHAnsi" w:hAnsiTheme="minorHAnsi" w:cstheme="minorHAnsi"/>
          <w:b/>
          <w:sz w:val="22"/>
          <w:szCs w:val="22"/>
        </w:rPr>
        <w:t>A</w:t>
      </w:r>
      <w:r w:rsidRPr="002F761C">
        <w:rPr>
          <w:rFonts w:asciiTheme="minorHAnsi" w:hAnsiTheme="minorHAnsi" w:cstheme="minorHAnsi"/>
          <w:b/>
          <w:sz w:val="22"/>
          <w:szCs w:val="22"/>
        </w:rPr>
        <w:t xml:space="preserve">A Letter – </w:t>
      </w:r>
      <w:r w:rsidR="002F761C" w:rsidRPr="002F761C">
        <w:rPr>
          <w:rFonts w:asciiTheme="minorHAnsi" w:hAnsiTheme="minorHAnsi" w:cstheme="minorHAnsi"/>
          <w:b/>
          <w:sz w:val="22"/>
          <w:szCs w:val="22"/>
        </w:rPr>
        <w:t>SPANISH</w:t>
      </w:r>
    </w:p>
    <w:p w:rsidR="00BF0E6E" w:rsidRDefault="00BF0E6E" w:rsidP="00BF0E6E">
      <w:pPr>
        <w:pStyle w:val="RecipientAddress"/>
        <w:rPr>
          <w:rFonts w:asciiTheme="minorHAnsi" w:hAnsiTheme="minorHAnsi" w:cstheme="minorHAnsi"/>
          <w:sz w:val="22"/>
          <w:szCs w:val="22"/>
        </w:rPr>
      </w:pPr>
    </w:p>
    <w:p w:rsidR="00BF0E6E" w:rsidRDefault="00BF0E6E" w:rsidP="00BF0E6E">
      <w:pPr>
        <w:pStyle w:val="RecipientAddress"/>
        <w:rPr>
          <w:rFonts w:asciiTheme="minorHAnsi" w:hAnsiTheme="minorHAnsi" w:cstheme="minorHAnsi"/>
          <w:sz w:val="22"/>
          <w:szCs w:val="22"/>
        </w:rPr>
      </w:pPr>
    </w:p>
    <w:p w:rsidR="00BF0E6E" w:rsidRPr="008B1775" w:rsidRDefault="004B5052" w:rsidP="00BF0E6E">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BF0E6E" w:rsidRPr="008B1775">
        <w:rPr>
          <w:rFonts w:asciiTheme="minorHAnsi" w:hAnsiTheme="minorHAnsi" w:cstheme="minorHAnsi"/>
          <w:sz w:val="22"/>
          <w:szCs w:val="22"/>
        </w:rPr>
        <w:instrText>MACROBUTTON  DoFieldClick [</w:instrText>
      </w:r>
      <w:r w:rsidR="00BF0E6E" w:rsidRPr="008B1775">
        <w:rPr>
          <w:rFonts w:asciiTheme="minorHAnsi" w:hAnsiTheme="minorHAnsi" w:cstheme="minorHAnsi"/>
          <w:b/>
          <w:sz w:val="22"/>
          <w:szCs w:val="22"/>
        </w:rPr>
        <w:instrText>Recipient Name</w:instrText>
      </w:r>
      <w:r w:rsidR="00BF0E6E"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BF0E6E" w:rsidRPr="008B1775" w:rsidRDefault="004B5052" w:rsidP="00BF0E6E">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BF0E6E" w:rsidRPr="008B1775">
        <w:rPr>
          <w:rFonts w:asciiTheme="minorHAnsi" w:hAnsiTheme="minorHAnsi" w:cstheme="minorHAnsi"/>
          <w:sz w:val="22"/>
          <w:szCs w:val="22"/>
        </w:rPr>
        <w:instrText>MACROBUTTON  DoFieldClick [</w:instrText>
      </w:r>
      <w:r w:rsidR="00BF0E6E" w:rsidRPr="008B1775">
        <w:rPr>
          <w:rFonts w:asciiTheme="minorHAnsi" w:hAnsiTheme="minorHAnsi" w:cstheme="minorHAnsi"/>
          <w:b/>
          <w:sz w:val="22"/>
          <w:szCs w:val="22"/>
        </w:rPr>
        <w:instrText>Street Address</w:instrText>
      </w:r>
      <w:r w:rsidR="00BF0E6E"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BF0E6E" w:rsidRPr="008B1775" w:rsidRDefault="004B5052" w:rsidP="00BF0E6E">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BF0E6E" w:rsidRPr="008B1775">
        <w:rPr>
          <w:rFonts w:asciiTheme="minorHAnsi" w:hAnsiTheme="minorHAnsi" w:cstheme="minorHAnsi"/>
          <w:sz w:val="22"/>
          <w:szCs w:val="22"/>
        </w:rPr>
        <w:instrText>MACROBUTTON  DoFieldClick [</w:instrText>
      </w:r>
      <w:r w:rsidR="00BF0E6E" w:rsidRPr="008B1775">
        <w:rPr>
          <w:rFonts w:asciiTheme="minorHAnsi" w:hAnsiTheme="minorHAnsi" w:cstheme="minorHAnsi"/>
          <w:b/>
          <w:sz w:val="22"/>
          <w:szCs w:val="22"/>
        </w:rPr>
        <w:instrText>City, ST  ZIP Code</w:instrText>
      </w:r>
      <w:r w:rsidR="00BF0E6E"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D27A70" w:rsidRPr="007D0106" w:rsidRDefault="00BC2313" w:rsidP="00852CDA">
      <w:pPr>
        <w:pStyle w:val="Salutation"/>
        <w:rPr>
          <w:rFonts w:asciiTheme="minorHAnsi" w:hAnsiTheme="minorHAnsi" w:cstheme="minorHAnsi"/>
          <w:sz w:val="22"/>
          <w:szCs w:val="22"/>
          <w:lang w:val="es-ES_tradnl"/>
        </w:rPr>
      </w:pPr>
      <w:r w:rsidRPr="007D0106">
        <w:rPr>
          <w:rFonts w:asciiTheme="minorHAnsi" w:hAnsiTheme="minorHAnsi" w:cstheme="minorHAnsi"/>
          <w:sz w:val="22"/>
          <w:szCs w:val="22"/>
          <w:lang w:val="es-ES_tradnl"/>
        </w:rPr>
        <w:t>Estimad</w:t>
      </w:r>
      <w:r w:rsidR="00845C55" w:rsidRPr="007D0106">
        <w:rPr>
          <w:rFonts w:asciiTheme="minorHAnsi" w:hAnsiTheme="minorHAnsi" w:cstheme="minorHAnsi"/>
          <w:sz w:val="22"/>
          <w:szCs w:val="22"/>
          <w:lang w:val="es-ES_tradnl"/>
        </w:rPr>
        <w:t>a</w:t>
      </w:r>
      <w:r w:rsidR="00D27A70" w:rsidRPr="007D0106">
        <w:rPr>
          <w:rFonts w:asciiTheme="minorHAnsi" w:hAnsiTheme="minorHAnsi" w:cstheme="minorHAnsi"/>
          <w:sz w:val="22"/>
          <w:szCs w:val="22"/>
          <w:lang w:val="es-ES_tradnl"/>
        </w:rPr>
        <w:t xml:space="preserve"> </w:t>
      </w:r>
      <w:r w:rsidR="004B5052" w:rsidRPr="007D0106">
        <w:rPr>
          <w:rFonts w:asciiTheme="minorHAnsi" w:hAnsiTheme="minorHAnsi" w:cstheme="minorHAnsi"/>
          <w:sz w:val="22"/>
          <w:szCs w:val="22"/>
          <w:lang w:val="es-ES_tradnl"/>
        </w:rPr>
        <w:fldChar w:fldCharType="begin"/>
      </w:r>
      <w:r w:rsidR="00D27A70" w:rsidRPr="007D0106">
        <w:rPr>
          <w:rFonts w:asciiTheme="minorHAnsi" w:hAnsiTheme="minorHAnsi" w:cstheme="minorHAnsi"/>
          <w:sz w:val="22"/>
          <w:szCs w:val="22"/>
          <w:lang w:val="es-ES_tradnl"/>
        </w:rPr>
        <w:instrText>MACROBUTTON  DoFieldClick [</w:instrText>
      </w:r>
      <w:r w:rsidR="00D27A70" w:rsidRPr="007D0106">
        <w:rPr>
          <w:rFonts w:asciiTheme="minorHAnsi" w:hAnsiTheme="minorHAnsi" w:cstheme="minorHAnsi"/>
          <w:b/>
          <w:sz w:val="22"/>
          <w:szCs w:val="22"/>
          <w:lang w:val="es-ES_tradnl"/>
        </w:rPr>
        <w:instrText xml:space="preserve">Recipient </w:instrText>
      </w:r>
      <w:r w:rsidR="00B26817" w:rsidRPr="007D0106">
        <w:rPr>
          <w:rFonts w:asciiTheme="minorHAnsi" w:hAnsiTheme="minorHAnsi" w:cstheme="minorHAnsi"/>
          <w:b/>
          <w:sz w:val="22"/>
          <w:szCs w:val="22"/>
          <w:lang w:val="es-ES_tradnl"/>
        </w:rPr>
        <w:instrText>N</w:instrText>
      </w:r>
      <w:r w:rsidR="00D27A70" w:rsidRPr="007D0106">
        <w:rPr>
          <w:rFonts w:asciiTheme="minorHAnsi" w:hAnsiTheme="minorHAnsi" w:cstheme="minorHAnsi"/>
          <w:b/>
          <w:sz w:val="22"/>
          <w:szCs w:val="22"/>
          <w:lang w:val="es-ES_tradnl"/>
        </w:rPr>
        <w:instrText>ame</w:instrText>
      </w:r>
      <w:r w:rsidR="00D27A70" w:rsidRPr="007D0106">
        <w:rPr>
          <w:rFonts w:asciiTheme="minorHAnsi" w:hAnsiTheme="minorHAnsi" w:cstheme="minorHAnsi"/>
          <w:sz w:val="22"/>
          <w:szCs w:val="22"/>
          <w:lang w:val="es-ES_tradnl"/>
        </w:rPr>
        <w:instrText>]</w:instrText>
      </w:r>
      <w:r w:rsidR="004B5052" w:rsidRPr="007D0106">
        <w:rPr>
          <w:rFonts w:asciiTheme="minorHAnsi" w:hAnsiTheme="minorHAnsi" w:cstheme="minorHAnsi"/>
          <w:sz w:val="22"/>
          <w:szCs w:val="22"/>
          <w:lang w:val="es-ES_tradnl"/>
        </w:rPr>
        <w:fldChar w:fldCharType="end"/>
      </w:r>
      <w:r w:rsidR="00D27A70" w:rsidRPr="007D0106">
        <w:rPr>
          <w:rFonts w:asciiTheme="minorHAnsi" w:hAnsiTheme="minorHAnsi" w:cstheme="minorHAnsi"/>
          <w:sz w:val="22"/>
          <w:szCs w:val="22"/>
          <w:lang w:val="es-ES_tradnl"/>
        </w:rPr>
        <w:t>:</w:t>
      </w:r>
    </w:p>
    <w:p w:rsidR="00272AE7" w:rsidRPr="007D0106" w:rsidRDefault="00F135F1" w:rsidP="007F2457">
      <w:pPr>
        <w:pStyle w:val="BodyText"/>
        <w:rPr>
          <w:rFonts w:asciiTheme="minorHAnsi" w:hAnsiTheme="minorHAnsi" w:cstheme="minorHAnsi"/>
          <w:sz w:val="22"/>
          <w:szCs w:val="22"/>
          <w:lang w:val="es-ES_tradnl"/>
        </w:rPr>
      </w:pPr>
      <w:r w:rsidRPr="007D0106">
        <w:rPr>
          <w:rFonts w:asciiTheme="minorHAnsi" w:hAnsiTheme="minorHAnsi" w:cstheme="minorHAnsi"/>
          <w:sz w:val="22"/>
          <w:szCs w:val="22"/>
          <w:lang w:val="es-ES_tradnl"/>
        </w:rPr>
        <w:t xml:space="preserve">¡Felicitaciones por el nacimiento de su bebé [NAME] el [DATE]! El equipo del estudio de WIC </w:t>
      </w:r>
      <w:r w:rsidRPr="007D0106">
        <w:rPr>
          <w:rFonts w:asciiTheme="minorHAnsi" w:hAnsiTheme="minorHAnsi" w:cstheme="minorHAnsi"/>
          <w:b/>
          <w:sz w:val="22"/>
          <w:szCs w:val="22"/>
          <w:lang w:val="es-ES_tradnl"/>
        </w:rPr>
        <w:t>La alimentación de mi bebé</w:t>
      </w:r>
      <w:r w:rsidRPr="007D0106">
        <w:rPr>
          <w:rFonts w:asciiTheme="minorHAnsi" w:hAnsiTheme="minorHAnsi" w:cstheme="minorHAnsi"/>
          <w:sz w:val="22"/>
          <w:szCs w:val="22"/>
          <w:lang w:val="es-ES_tradnl"/>
        </w:rPr>
        <w:t xml:space="preserve"> espera hablar con usted durante los próximos dos años para saber más acerca de sus experiencias con WIC y acerca de las decisiones que usted </w:t>
      </w:r>
      <w:r w:rsidR="007D0A66" w:rsidRPr="007D0106">
        <w:rPr>
          <w:rFonts w:asciiTheme="minorHAnsi" w:hAnsiTheme="minorHAnsi" w:cstheme="minorHAnsi"/>
          <w:sz w:val="22"/>
          <w:szCs w:val="22"/>
          <w:lang w:val="es-ES_tradnl"/>
        </w:rPr>
        <w:t xml:space="preserve">tome </w:t>
      </w:r>
      <w:r w:rsidRPr="007D0106">
        <w:rPr>
          <w:rFonts w:asciiTheme="minorHAnsi" w:hAnsiTheme="minorHAnsi" w:cstheme="minorHAnsi"/>
          <w:sz w:val="22"/>
          <w:szCs w:val="22"/>
          <w:lang w:val="es-ES_tradnl"/>
        </w:rPr>
        <w:t xml:space="preserve">sobre cómo y </w:t>
      </w:r>
      <w:r w:rsidR="00845C55" w:rsidRPr="007D0106">
        <w:rPr>
          <w:rFonts w:asciiTheme="minorHAnsi" w:hAnsiTheme="minorHAnsi" w:cstheme="minorHAnsi"/>
          <w:sz w:val="22"/>
          <w:szCs w:val="22"/>
          <w:lang w:val="es-ES_tradnl"/>
        </w:rPr>
        <w:t xml:space="preserve">con </w:t>
      </w:r>
      <w:r w:rsidRPr="007D0106">
        <w:rPr>
          <w:rFonts w:asciiTheme="minorHAnsi" w:hAnsiTheme="minorHAnsi" w:cstheme="minorHAnsi"/>
          <w:sz w:val="22"/>
          <w:szCs w:val="22"/>
          <w:lang w:val="es-ES_tradnl"/>
        </w:rPr>
        <w:t xml:space="preserve">qué alimentar a su bebé. Como ya sabe, recibirá </w:t>
      </w:r>
      <w:r w:rsidRPr="007D0106">
        <w:rPr>
          <w:rFonts w:asciiTheme="minorHAnsi" w:hAnsiTheme="minorHAnsi" w:cstheme="minorHAnsi"/>
          <w:b/>
          <w:sz w:val="22"/>
          <w:szCs w:val="22"/>
          <w:lang w:val="es-ES_tradnl"/>
        </w:rPr>
        <w:t>20 dólares</w:t>
      </w:r>
      <w:r w:rsidRPr="007D0106">
        <w:rPr>
          <w:rFonts w:asciiTheme="minorHAnsi" w:hAnsiTheme="minorHAnsi" w:cstheme="minorHAnsi"/>
          <w:sz w:val="22"/>
          <w:szCs w:val="22"/>
          <w:lang w:val="es-ES_tradnl"/>
        </w:rPr>
        <w:t xml:space="preserve"> por cada entrevista telefónica que complete.</w:t>
      </w:r>
    </w:p>
    <w:p w:rsidR="00D87982" w:rsidRPr="00934264" w:rsidRDefault="00FB5BA3" w:rsidP="007F2457">
      <w:pPr>
        <w:pStyle w:val="BodyText"/>
        <w:rPr>
          <w:rFonts w:asciiTheme="minorHAnsi" w:hAnsiTheme="minorHAnsi" w:cstheme="minorHAnsi"/>
          <w:sz w:val="22"/>
          <w:szCs w:val="22"/>
          <w:lang w:val="es-ES_tradnl"/>
        </w:rPr>
      </w:pPr>
      <w:r w:rsidRPr="007D0106">
        <w:rPr>
          <w:rFonts w:asciiTheme="minorHAnsi" w:hAnsiTheme="minorHAnsi" w:cstheme="minorHAnsi"/>
          <w:sz w:val="22"/>
          <w:szCs w:val="22"/>
          <w:lang w:val="es-ES_tradnl"/>
        </w:rPr>
        <w:t>Este paquete incluye lo siguiente</w:t>
      </w:r>
      <w:r w:rsidR="00827B73" w:rsidRPr="007D0106">
        <w:rPr>
          <w:rFonts w:asciiTheme="minorHAnsi" w:hAnsiTheme="minorHAnsi" w:cstheme="minorHAnsi"/>
          <w:sz w:val="22"/>
          <w:szCs w:val="22"/>
          <w:lang w:val="es-ES_tradnl"/>
        </w:rPr>
        <w:t>:</w:t>
      </w:r>
    </w:p>
    <w:p w:rsidR="00D87982" w:rsidRPr="00934264" w:rsidRDefault="00CE2FB5" w:rsidP="006E425A">
      <w:pPr>
        <w:pStyle w:val="BodyText"/>
        <w:numPr>
          <w:ilvl w:val="0"/>
          <w:numId w:val="12"/>
        </w:numPr>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 xml:space="preserve">El formulario de </w:t>
      </w:r>
      <w:r w:rsidR="00D87982" w:rsidRPr="00934264">
        <w:rPr>
          <w:rFonts w:asciiTheme="minorHAnsi" w:hAnsiTheme="minorHAnsi" w:cstheme="minorHAnsi"/>
          <w:sz w:val="22"/>
          <w:szCs w:val="22"/>
          <w:lang w:val="es-ES_tradnl"/>
        </w:rPr>
        <w:t>HIPAA [</w:t>
      </w:r>
      <w:proofErr w:type="spellStart"/>
      <w:r w:rsidR="00D87982" w:rsidRPr="00934264">
        <w:rPr>
          <w:rFonts w:asciiTheme="minorHAnsi" w:hAnsiTheme="minorHAnsi" w:cstheme="minorHAnsi"/>
          <w:sz w:val="22"/>
          <w:szCs w:val="22"/>
          <w:lang w:val="es-ES_tradnl"/>
        </w:rPr>
        <w:t>If</w:t>
      </w:r>
      <w:proofErr w:type="spellEnd"/>
      <w:r w:rsidR="00D87982" w:rsidRPr="00934264">
        <w:rPr>
          <w:rFonts w:asciiTheme="minorHAnsi" w:hAnsiTheme="minorHAnsi" w:cstheme="minorHAnsi"/>
          <w:sz w:val="22"/>
          <w:szCs w:val="22"/>
          <w:lang w:val="es-ES_tradnl"/>
        </w:rPr>
        <w:t xml:space="preserve"> </w:t>
      </w:r>
      <w:proofErr w:type="spellStart"/>
      <w:r w:rsidR="00D87982" w:rsidRPr="00934264">
        <w:rPr>
          <w:rFonts w:asciiTheme="minorHAnsi" w:hAnsiTheme="minorHAnsi" w:cstheme="minorHAnsi"/>
          <w:sz w:val="22"/>
          <w:szCs w:val="22"/>
          <w:lang w:val="es-ES_tradnl"/>
        </w:rPr>
        <w:t>core</w:t>
      </w:r>
      <w:proofErr w:type="spellEnd"/>
      <w:r w:rsidR="0077668A" w:rsidRPr="00934264">
        <w:rPr>
          <w:rFonts w:asciiTheme="minorHAnsi" w:hAnsiTheme="minorHAnsi" w:cstheme="minorHAnsi"/>
          <w:sz w:val="22"/>
          <w:szCs w:val="22"/>
          <w:lang w:val="es-ES_tradnl"/>
        </w:rPr>
        <w:t>, postnatal</w:t>
      </w:r>
      <w:r w:rsidR="00D87982" w:rsidRPr="00934264">
        <w:rPr>
          <w:rFonts w:asciiTheme="minorHAnsi" w:hAnsiTheme="minorHAnsi" w:cstheme="minorHAnsi"/>
          <w:sz w:val="22"/>
          <w:szCs w:val="22"/>
          <w:lang w:val="es-ES_tradnl"/>
        </w:rPr>
        <w:t xml:space="preserve"> </w:t>
      </w:r>
      <w:proofErr w:type="spellStart"/>
      <w:r w:rsidR="00D87982" w:rsidRPr="00934264">
        <w:rPr>
          <w:rFonts w:asciiTheme="minorHAnsi" w:hAnsiTheme="minorHAnsi" w:cstheme="minorHAnsi"/>
          <w:sz w:val="22"/>
          <w:szCs w:val="22"/>
          <w:lang w:val="es-ES_tradnl"/>
        </w:rPr>
        <w:t>group</w:t>
      </w:r>
      <w:proofErr w:type="spellEnd"/>
      <w:r w:rsidR="00D87982" w:rsidRPr="00934264">
        <w:rPr>
          <w:rFonts w:asciiTheme="minorHAnsi" w:hAnsiTheme="minorHAnsi" w:cstheme="minorHAnsi"/>
          <w:sz w:val="22"/>
          <w:szCs w:val="22"/>
          <w:lang w:val="es-ES_tradnl"/>
        </w:rPr>
        <w:t xml:space="preserve">] </w:t>
      </w:r>
      <w:r w:rsidRPr="00934264">
        <w:rPr>
          <w:rFonts w:asciiTheme="minorHAnsi" w:hAnsiTheme="minorHAnsi" w:cstheme="minorHAnsi"/>
          <w:sz w:val="22"/>
          <w:szCs w:val="22"/>
          <w:lang w:val="es-ES_tradnl"/>
        </w:rPr>
        <w:t>que nos autoriza a</w:t>
      </w:r>
      <w:r w:rsidR="00CB19B9" w:rsidRPr="00934264">
        <w:rPr>
          <w:rFonts w:asciiTheme="minorHAnsi" w:hAnsiTheme="minorHAnsi" w:cstheme="minorHAnsi"/>
          <w:sz w:val="22"/>
          <w:szCs w:val="22"/>
          <w:lang w:val="es-ES_tradnl"/>
        </w:rPr>
        <w:t xml:space="preserve"> obtener</w:t>
      </w:r>
      <w:r w:rsidRPr="00934264">
        <w:rPr>
          <w:rFonts w:asciiTheme="minorHAnsi" w:hAnsiTheme="minorHAnsi" w:cstheme="minorHAnsi"/>
          <w:sz w:val="22"/>
          <w:szCs w:val="22"/>
          <w:lang w:val="es-ES_tradnl"/>
        </w:rPr>
        <w:t>, del hospital dónde usted dio a luz,</w:t>
      </w:r>
      <w:r w:rsidR="00CB19B9" w:rsidRPr="00934264">
        <w:rPr>
          <w:rFonts w:asciiTheme="minorHAnsi" w:hAnsiTheme="minorHAnsi" w:cstheme="minorHAnsi"/>
          <w:sz w:val="22"/>
          <w:szCs w:val="22"/>
          <w:lang w:val="es-ES_tradnl"/>
        </w:rPr>
        <w:t xml:space="preserve"> </w:t>
      </w:r>
      <w:r w:rsidR="0015767D" w:rsidRPr="00934264">
        <w:rPr>
          <w:rFonts w:asciiTheme="minorHAnsi" w:hAnsiTheme="minorHAnsi" w:cstheme="minorHAnsi"/>
          <w:sz w:val="22"/>
          <w:szCs w:val="22"/>
          <w:lang w:val="es-ES_tradnl"/>
        </w:rPr>
        <w:t xml:space="preserve">el </w:t>
      </w:r>
      <w:r w:rsidR="00544BA2" w:rsidRPr="00934264">
        <w:rPr>
          <w:rFonts w:asciiTheme="minorHAnsi" w:hAnsiTheme="minorHAnsi" w:cstheme="minorHAnsi"/>
          <w:sz w:val="22"/>
          <w:szCs w:val="22"/>
          <w:lang w:val="es-ES_tradnl"/>
        </w:rPr>
        <w:t xml:space="preserve">expediente </w:t>
      </w:r>
      <w:r w:rsidRPr="00934264">
        <w:rPr>
          <w:rFonts w:asciiTheme="minorHAnsi" w:hAnsiTheme="minorHAnsi" w:cstheme="minorHAnsi"/>
          <w:sz w:val="22"/>
          <w:szCs w:val="22"/>
          <w:lang w:val="es-ES_tradnl"/>
        </w:rPr>
        <w:t>del nacimiento de su bebé</w:t>
      </w:r>
      <w:r w:rsidR="00EA61E8">
        <w:rPr>
          <w:rFonts w:asciiTheme="minorHAnsi" w:hAnsiTheme="minorHAnsi" w:cstheme="minorHAnsi"/>
          <w:sz w:val="22"/>
          <w:szCs w:val="22"/>
          <w:lang w:val="es-ES_tradnl"/>
        </w:rPr>
        <w:t xml:space="preserve">. </w:t>
      </w:r>
      <w:r w:rsidR="0015767D" w:rsidRPr="00934264">
        <w:rPr>
          <w:rFonts w:asciiTheme="minorHAnsi" w:hAnsiTheme="minorHAnsi" w:cstheme="minorHAnsi"/>
          <w:sz w:val="22"/>
          <w:szCs w:val="22"/>
          <w:lang w:val="es-ES_tradnl"/>
        </w:rPr>
        <w:t>También nos autoriza a obtener</w:t>
      </w:r>
      <w:r w:rsidRPr="00934264">
        <w:rPr>
          <w:rFonts w:asciiTheme="minorHAnsi" w:hAnsiTheme="minorHAnsi" w:cstheme="minorHAnsi"/>
          <w:sz w:val="22"/>
          <w:szCs w:val="22"/>
          <w:lang w:val="es-ES_tradnl"/>
        </w:rPr>
        <w:t>, del pediatra de su bebé,</w:t>
      </w:r>
      <w:r w:rsidR="0015767D" w:rsidRPr="00934264">
        <w:rPr>
          <w:rFonts w:asciiTheme="minorHAnsi" w:hAnsiTheme="minorHAnsi" w:cstheme="minorHAnsi"/>
          <w:sz w:val="22"/>
          <w:szCs w:val="22"/>
          <w:lang w:val="es-ES_tradnl"/>
        </w:rPr>
        <w:t xml:space="preserve"> los datos de </w:t>
      </w:r>
      <w:r w:rsidR="00934264">
        <w:rPr>
          <w:rFonts w:asciiTheme="minorHAnsi" w:hAnsiTheme="minorHAnsi" w:cstheme="minorHAnsi"/>
          <w:sz w:val="22"/>
          <w:szCs w:val="22"/>
          <w:lang w:val="es-ES_tradnl"/>
        </w:rPr>
        <w:t>la talla</w:t>
      </w:r>
      <w:r w:rsidR="00934264" w:rsidRPr="00934264">
        <w:rPr>
          <w:rFonts w:asciiTheme="minorHAnsi" w:hAnsiTheme="minorHAnsi" w:cstheme="minorHAnsi"/>
          <w:sz w:val="22"/>
          <w:szCs w:val="22"/>
          <w:lang w:val="es-ES_tradnl"/>
        </w:rPr>
        <w:t xml:space="preserve"> </w:t>
      </w:r>
      <w:r w:rsidR="0015767D" w:rsidRPr="00934264">
        <w:rPr>
          <w:rFonts w:asciiTheme="minorHAnsi" w:hAnsiTheme="minorHAnsi" w:cstheme="minorHAnsi"/>
          <w:sz w:val="22"/>
          <w:szCs w:val="22"/>
          <w:lang w:val="es-ES_tradnl"/>
        </w:rPr>
        <w:t>y</w:t>
      </w:r>
      <w:r w:rsidR="00934264">
        <w:rPr>
          <w:rFonts w:asciiTheme="minorHAnsi" w:hAnsiTheme="minorHAnsi" w:cstheme="minorHAnsi"/>
          <w:sz w:val="22"/>
          <w:szCs w:val="22"/>
          <w:lang w:val="es-ES_tradnl"/>
        </w:rPr>
        <w:t xml:space="preserve"> el</w:t>
      </w:r>
      <w:r w:rsidR="0015767D" w:rsidRPr="00934264">
        <w:rPr>
          <w:rFonts w:asciiTheme="minorHAnsi" w:hAnsiTheme="minorHAnsi" w:cstheme="minorHAnsi"/>
          <w:sz w:val="22"/>
          <w:szCs w:val="22"/>
          <w:lang w:val="es-ES_tradnl"/>
        </w:rPr>
        <w:t xml:space="preserve"> peso de su bebé</w:t>
      </w:r>
      <w:r w:rsidRPr="00934264">
        <w:rPr>
          <w:rFonts w:asciiTheme="minorHAnsi" w:hAnsiTheme="minorHAnsi" w:cstheme="minorHAnsi"/>
          <w:sz w:val="22"/>
          <w:szCs w:val="22"/>
          <w:lang w:val="es-ES_tradnl"/>
        </w:rPr>
        <w:t>.</w:t>
      </w:r>
      <w:r w:rsidR="0077668A" w:rsidRPr="00934264">
        <w:rPr>
          <w:rFonts w:asciiTheme="minorHAnsi" w:hAnsiTheme="minorHAnsi" w:cstheme="minorHAnsi"/>
          <w:sz w:val="22"/>
          <w:szCs w:val="22"/>
          <w:lang w:val="es-ES_tradnl"/>
        </w:rPr>
        <w:t xml:space="preserve"> </w:t>
      </w:r>
      <w:r w:rsidR="00827B73" w:rsidRPr="00934264">
        <w:rPr>
          <w:rFonts w:asciiTheme="minorHAnsi" w:hAnsiTheme="minorHAnsi" w:cstheme="minorHAnsi"/>
          <w:b/>
          <w:sz w:val="22"/>
          <w:szCs w:val="22"/>
          <w:u w:val="single"/>
          <w:lang w:val="es-ES_tradnl"/>
        </w:rPr>
        <w:t>P</w:t>
      </w:r>
      <w:r w:rsidR="00CC17B8" w:rsidRPr="00934264">
        <w:rPr>
          <w:rFonts w:asciiTheme="minorHAnsi" w:hAnsiTheme="minorHAnsi" w:cstheme="minorHAnsi"/>
          <w:b/>
          <w:sz w:val="22"/>
          <w:szCs w:val="22"/>
          <w:u w:val="single"/>
          <w:lang w:val="es-ES_tradnl"/>
        </w:rPr>
        <w:t xml:space="preserve">or favor firme y devuélvanos </w:t>
      </w:r>
      <w:r w:rsidRPr="00934264">
        <w:rPr>
          <w:rFonts w:asciiTheme="minorHAnsi" w:hAnsiTheme="minorHAnsi" w:cstheme="minorHAnsi"/>
          <w:b/>
          <w:sz w:val="22"/>
          <w:szCs w:val="22"/>
          <w:u w:val="single"/>
          <w:lang w:val="es-ES_tradnl"/>
        </w:rPr>
        <w:t>el formulario</w:t>
      </w:r>
      <w:r w:rsidR="00CC17B8" w:rsidRPr="00934264">
        <w:rPr>
          <w:rFonts w:asciiTheme="minorHAnsi" w:hAnsiTheme="minorHAnsi" w:cstheme="minorHAnsi"/>
          <w:b/>
          <w:sz w:val="22"/>
          <w:szCs w:val="22"/>
          <w:u w:val="single"/>
          <w:lang w:val="es-ES_tradnl"/>
        </w:rPr>
        <w:t xml:space="preserve"> e</w:t>
      </w:r>
      <w:r w:rsidR="00827B73" w:rsidRPr="00934264">
        <w:rPr>
          <w:rFonts w:asciiTheme="minorHAnsi" w:hAnsiTheme="minorHAnsi" w:cstheme="minorHAnsi"/>
          <w:b/>
          <w:sz w:val="22"/>
          <w:szCs w:val="22"/>
          <w:u w:val="single"/>
          <w:lang w:val="es-ES_tradnl"/>
        </w:rPr>
        <w:t xml:space="preserve">n </w:t>
      </w:r>
      <w:r w:rsidR="00CC17B8" w:rsidRPr="00934264">
        <w:rPr>
          <w:rFonts w:asciiTheme="minorHAnsi" w:hAnsiTheme="minorHAnsi" w:cstheme="minorHAnsi"/>
          <w:b/>
          <w:sz w:val="22"/>
          <w:szCs w:val="22"/>
          <w:u w:val="single"/>
          <w:lang w:val="es-ES_tradnl"/>
        </w:rPr>
        <w:t xml:space="preserve">el sobre adjunto </w:t>
      </w:r>
      <w:r w:rsidR="00EA61E8">
        <w:rPr>
          <w:rFonts w:asciiTheme="minorHAnsi" w:hAnsiTheme="minorHAnsi" w:cstheme="minorHAnsi"/>
          <w:b/>
          <w:sz w:val="22"/>
          <w:szCs w:val="22"/>
          <w:u w:val="single"/>
          <w:lang w:val="es-ES_tradnl"/>
        </w:rPr>
        <w:t xml:space="preserve">cuyo </w:t>
      </w:r>
      <w:proofErr w:type="spellStart"/>
      <w:r w:rsidR="00EA61E8">
        <w:rPr>
          <w:rFonts w:asciiTheme="minorHAnsi" w:hAnsiTheme="minorHAnsi" w:cstheme="minorHAnsi"/>
          <w:b/>
          <w:sz w:val="22"/>
          <w:szCs w:val="22"/>
          <w:u w:val="single"/>
          <w:lang w:val="es-ES_tradnl"/>
        </w:rPr>
        <w:t>env</w:t>
      </w:r>
      <w:r w:rsidR="00EA61E8">
        <w:rPr>
          <w:rFonts w:asciiTheme="minorHAnsi" w:hAnsiTheme="minorHAnsi" w:cstheme="minorHAnsi"/>
          <w:b/>
          <w:sz w:val="22"/>
          <w:szCs w:val="22"/>
          <w:u w:val="single"/>
          <w:lang w:val="es-US"/>
        </w:rPr>
        <w:t>ío</w:t>
      </w:r>
      <w:proofErr w:type="spellEnd"/>
      <w:r w:rsidR="00EA61E8">
        <w:rPr>
          <w:rFonts w:asciiTheme="minorHAnsi" w:hAnsiTheme="minorHAnsi" w:cstheme="minorHAnsi"/>
          <w:b/>
          <w:sz w:val="22"/>
          <w:szCs w:val="22"/>
          <w:u w:val="single"/>
          <w:lang w:val="es-US"/>
        </w:rPr>
        <w:t xml:space="preserve"> ya ha sido pagado</w:t>
      </w:r>
      <w:r w:rsidR="00827B73" w:rsidRPr="00934264">
        <w:rPr>
          <w:rFonts w:asciiTheme="minorHAnsi" w:hAnsiTheme="minorHAnsi" w:cstheme="minorHAnsi"/>
          <w:sz w:val="22"/>
          <w:szCs w:val="22"/>
          <w:lang w:val="es-ES_tradnl"/>
        </w:rPr>
        <w:t>.</w:t>
      </w:r>
    </w:p>
    <w:p w:rsidR="00D87982" w:rsidRPr="00934264" w:rsidRDefault="00CC17B8" w:rsidP="00D87982">
      <w:pPr>
        <w:pStyle w:val="BodyText"/>
        <w:numPr>
          <w:ilvl w:val="0"/>
          <w:numId w:val="12"/>
        </w:numPr>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 xml:space="preserve">Un calendario en </w:t>
      </w:r>
      <w:r w:rsidRPr="00BF0E6E">
        <w:rPr>
          <w:rFonts w:asciiTheme="minorHAnsi" w:hAnsiTheme="minorHAnsi" w:cstheme="minorHAnsi"/>
          <w:sz w:val="22"/>
          <w:szCs w:val="22"/>
          <w:lang w:val="es-ES_tradnl"/>
        </w:rPr>
        <w:t>la hoja amarilla</w:t>
      </w:r>
      <w:r w:rsidR="00827B73" w:rsidRPr="00BF0E6E">
        <w:rPr>
          <w:rFonts w:asciiTheme="minorHAnsi" w:hAnsiTheme="minorHAnsi" w:cstheme="minorHAnsi"/>
          <w:sz w:val="22"/>
          <w:szCs w:val="22"/>
          <w:lang w:val="es-ES_tradnl"/>
        </w:rPr>
        <w:t xml:space="preserve"> </w:t>
      </w:r>
      <w:r w:rsidR="00357C3D" w:rsidRPr="00BF0E6E">
        <w:rPr>
          <w:rFonts w:asciiTheme="minorHAnsi" w:hAnsiTheme="minorHAnsi" w:cstheme="minorHAnsi"/>
          <w:sz w:val="22"/>
          <w:szCs w:val="22"/>
          <w:lang w:val="es-ES_tradnl"/>
        </w:rPr>
        <w:t xml:space="preserve">que muestra </w:t>
      </w:r>
      <w:r w:rsidRPr="00BF0E6E">
        <w:rPr>
          <w:rFonts w:asciiTheme="minorHAnsi" w:hAnsiTheme="minorHAnsi" w:cstheme="minorHAnsi"/>
          <w:sz w:val="22"/>
          <w:szCs w:val="22"/>
          <w:lang w:val="es-ES_tradnl"/>
        </w:rPr>
        <w:t>período</w:t>
      </w:r>
      <w:r w:rsidR="00357C3D" w:rsidRPr="00BF0E6E">
        <w:rPr>
          <w:rFonts w:asciiTheme="minorHAnsi" w:hAnsiTheme="minorHAnsi" w:cstheme="minorHAnsi"/>
          <w:sz w:val="22"/>
          <w:szCs w:val="22"/>
          <w:lang w:val="es-ES_tradnl"/>
        </w:rPr>
        <w:t>s</w:t>
      </w:r>
      <w:r w:rsidRPr="00BF0E6E">
        <w:rPr>
          <w:rFonts w:asciiTheme="minorHAnsi" w:hAnsiTheme="minorHAnsi" w:cstheme="minorHAnsi"/>
          <w:sz w:val="22"/>
          <w:szCs w:val="22"/>
          <w:lang w:val="es-ES_tradnl"/>
        </w:rPr>
        <w:t xml:space="preserve"> de cuatro semanas </w:t>
      </w:r>
      <w:r w:rsidR="00934264" w:rsidRPr="00BF0E6E">
        <w:rPr>
          <w:rFonts w:asciiTheme="minorHAnsi" w:hAnsiTheme="minorHAnsi" w:cstheme="minorHAnsi"/>
          <w:sz w:val="22"/>
          <w:szCs w:val="22"/>
          <w:lang w:val="es-ES_tradnl"/>
        </w:rPr>
        <w:t>cuando</w:t>
      </w:r>
      <w:r w:rsidRPr="00BF0E6E">
        <w:rPr>
          <w:rFonts w:asciiTheme="minorHAnsi" w:hAnsiTheme="minorHAnsi" w:cstheme="minorHAnsi"/>
          <w:sz w:val="22"/>
          <w:szCs w:val="22"/>
          <w:lang w:val="es-ES_tradnl"/>
        </w:rPr>
        <w:t xml:space="preserve"> le llamaremos para completar cada entrevista de seguimiento.</w:t>
      </w:r>
      <w:r w:rsidR="00EA61E8" w:rsidRPr="00BF0E6E">
        <w:rPr>
          <w:rFonts w:asciiTheme="minorHAnsi" w:hAnsiTheme="minorHAnsi" w:cstheme="minorHAnsi"/>
          <w:sz w:val="22"/>
          <w:szCs w:val="22"/>
          <w:lang w:val="es-ES_tradnl"/>
        </w:rPr>
        <w:t xml:space="preserve"> </w:t>
      </w:r>
      <w:r w:rsidR="00357C3D" w:rsidRPr="00BF0E6E">
        <w:rPr>
          <w:rFonts w:asciiTheme="minorHAnsi" w:hAnsiTheme="minorHAnsi" w:cstheme="minorHAnsi"/>
          <w:sz w:val="22"/>
          <w:szCs w:val="22"/>
          <w:lang w:val="es-ES_tradnl"/>
        </w:rPr>
        <w:t>T</w:t>
      </w:r>
      <w:r w:rsidR="00357C3D" w:rsidRPr="00934264">
        <w:rPr>
          <w:rFonts w:asciiTheme="minorHAnsi" w:hAnsiTheme="minorHAnsi" w:cstheme="minorHAnsi"/>
          <w:sz w:val="22"/>
          <w:szCs w:val="22"/>
          <w:lang w:val="es-ES_tradnl"/>
        </w:rPr>
        <w:t>ambién tiene un número telefónico gratis</w:t>
      </w:r>
      <w:r w:rsidR="00D87982" w:rsidRPr="00934264">
        <w:rPr>
          <w:rFonts w:asciiTheme="minorHAnsi" w:hAnsiTheme="minorHAnsi" w:cstheme="minorHAnsi"/>
          <w:sz w:val="22"/>
          <w:szCs w:val="22"/>
          <w:lang w:val="es-ES_tradnl"/>
        </w:rPr>
        <w:t>, 1-888-888-8888,</w:t>
      </w:r>
      <w:r w:rsidR="00827B73" w:rsidRPr="00934264">
        <w:rPr>
          <w:rFonts w:asciiTheme="minorHAnsi" w:hAnsiTheme="minorHAnsi" w:cstheme="minorHAnsi"/>
          <w:sz w:val="22"/>
          <w:szCs w:val="22"/>
          <w:lang w:val="es-ES_tradnl"/>
        </w:rPr>
        <w:t xml:space="preserve"> </w:t>
      </w:r>
      <w:r w:rsidR="00357C3D" w:rsidRPr="00934264">
        <w:rPr>
          <w:rFonts w:asciiTheme="minorHAnsi" w:hAnsiTheme="minorHAnsi" w:cstheme="minorHAnsi"/>
          <w:sz w:val="22"/>
          <w:szCs w:val="22"/>
          <w:lang w:val="es-ES_tradnl"/>
        </w:rPr>
        <w:t xml:space="preserve">que usted puede usar para llamarnos durante cada período de entrevista para </w:t>
      </w:r>
      <w:r w:rsidR="00CE2FB5" w:rsidRPr="00934264">
        <w:rPr>
          <w:rFonts w:asciiTheme="minorHAnsi" w:hAnsiTheme="minorHAnsi" w:cstheme="minorHAnsi"/>
          <w:sz w:val="22"/>
          <w:szCs w:val="22"/>
          <w:lang w:val="es-ES_tradnl"/>
        </w:rPr>
        <w:t xml:space="preserve">completar </w:t>
      </w:r>
      <w:r w:rsidR="00357C3D" w:rsidRPr="00934264">
        <w:rPr>
          <w:rFonts w:asciiTheme="minorHAnsi" w:hAnsiTheme="minorHAnsi" w:cstheme="minorHAnsi"/>
          <w:sz w:val="22"/>
          <w:szCs w:val="22"/>
          <w:lang w:val="es-ES_tradnl"/>
        </w:rPr>
        <w:t>u</w:t>
      </w:r>
      <w:r w:rsidR="00CE2FB5" w:rsidRPr="00934264">
        <w:rPr>
          <w:rFonts w:asciiTheme="minorHAnsi" w:hAnsiTheme="minorHAnsi" w:cstheme="minorHAnsi"/>
          <w:sz w:val="22"/>
          <w:szCs w:val="22"/>
          <w:lang w:val="es-ES_tradnl"/>
        </w:rPr>
        <w:t>na</w:t>
      </w:r>
      <w:r w:rsidR="00357C3D" w:rsidRPr="00934264">
        <w:rPr>
          <w:rFonts w:asciiTheme="minorHAnsi" w:hAnsiTheme="minorHAnsi" w:cstheme="minorHAnsi"/>
          <w:sz w:val="22"/>
          <w:szCs w:val="22"/>
          <w:lang w:val="es-ES_tradnl"/>
        </w:rPr>
        <w:t xml:space="preserve"> entrevista</w:t>
      </w:r>
      <w:r w:rsidR="00D87982" w:rsidRPr="00934264">
        <w:rPr>
          <w:rFonts w:asciiTheme="minorHAnsi" w:hAnsiTheme="minorHAnsi" w:cstheme="minorHAnsi"/>
          <w:sz w:val="22"/>
          <w:szCs w:val="22"/>
          <w:lang w:val="es-ES_tradnl"/>
        </w:rPr>
        <w:t xml:space="preserve">. </w:t>
      </w:r>
      <w:r w:rsidR="00357C3D" w:rsidRPr="00934264">
        <w:rPr>
          <w:rFonts w:asciiTheme="minorHAnsi" w:hAnsiTheme="minorHAnsi" w:cstheme="minorHAnsi"/>
          <w:sz w:val="22"/>
          <w:szCs w:val="22"/>
          <w:lang w:val="es-ES_tradnl"/>
        </w:rPr>
        <w:t>Puede que sea útil para usted colocar el calendario en su refrigerador</w:t>
      </w:r>
      <w:r w:rsidR="00D87982" w:rsidRPr="00934264">
        <w:rPr>
          <w:rFonts w:asciiTheme="minorHAnsi" w:hAnsiTheme="minorHAnsi" w:cstheme="minorHAnsi"/>
          <w:sz w:val="22"/>
          <w:szCs w:val="22"/>
          <w:lang w:val="es-ES_tradnl"/>
        </w:rPr>
        <w:t xml:space="preserve">. </w:t>
      </w:r>
    </w:p>
    <w:p w:rsidR="00F135F1" w:rsidRPr="008879DE" w:rsidRDefault="00F135F1" w:rsidP="00F135F1">
      <w:pPr>
        <w:pStyle w:val="BodyText"/>
        <w:numPr>
          <w:ilvl w:val="0"/>
          <w:numId w:val="12"/>
        </w:numPr>
        <w:rPr>
          <w:rFonts w:asciiTheme="minorHAnsi" w:hAnsiTheme="minorHAnsi" w:cstheme="minorHAnsi"/>
          <w:sz w:val="22"/>
          <w:szCs w:val="22"/>
          <w:lang w:val="es-ES"/>
        </w:rPr>
      </w:pPr>
      <w:r w:rsidRPr="008879DE">
        <w:rPr>
          <w:rFonts w:asciiTheme="minorHAnsi" w:hAnsiTheme="minorHAnsi" w:cstheme="minorHAnsi"/>
          <w:sz w:val="22"/>
          <w:szCs w:val="22"/>
          <w:lang w:val="es-ES"/>
        </w:rPr>
        <w:t xml:space="preserve">Unos </w:t>
      </w:r>
      <w:r w:rsidR="00326B19" w:rsidRPr="008879DE">
        <w:rPr>
          <w:rFonts w:asciiTheme="minorHAnsi" w:hAnsiTheme="minorHAnsi" w:cstheme="minorHAnsi"/>
          <w:sz w:val="22"/>
          <w:szCs w:val="22"/>
          <w:lang w:val="es-ES"/>
        </w:rPr>
        <w:t xml:space="preserve">utensilios </w:t>
      </w:r>
      <w:r w:rsidRPr="008879DE">
        <w:rPr>
          <w:rFonts w:asciiTheme="minorHAnsi" w:hAnsiTheme="minorHAnsi" w:cstheme="minorHAnsi"/>
          <w:sz w:val="22"/>
          <w:szCs w:val="22"/>
          <w:lang w:val="es-ES"/>
        </w:rPr>
        <w:t xml:space="preserve">para medir, incluyendo tazas y cucharas medidoras, una cucharita, una cuchara y una regla, para ayudarle con las </w:t>
      </w:r>
      <w:proofErr w:type="spellStart"/>
      <w:r w:rsidRPr="008879DE">
        <w:rPr>
          <w:rFonts w:asciiTheme="minorHAnsi" w:hAnsiTheme="minorHAnsi" w:cstheme="minorHAnsi"/>
          <w:sz w:val="22"/>
          <w:szCs w:val="22"/>
          <w:lang w:val="es-ES"/>
        </w:rPr>
        <w:t>pr</w:t>
      </w:r>
      <w:r w:rsidRPr="008879DE">
        <w:rPr>
          <w:rFonts w:asciiTheme="minorHAnsi" w:hAnsiTheme="minorHAnsi" w:cstheme="minorHAnsi"/>
          <w:sz w:val="22"/>
          <w:szCs w:val="22"/>
          <w:lang w:val="es-ES_tradnl"/>
        </w:rPr>
        <w:t>óximas</w:t>
      </w:r>
      <w:proofErr w:type="spellEnd"/>
      <w:r w:rsidRPr="008879DE">
        <w:rPr>
          <w:rFonts w:asciiTheme="minorHAnsi" w:hAnsiTheme="minorHAnsi" w:cstheme="minorHAnsi"/>
          <w:sz w:val="22"/>
          <w:szCs w:val="22"/>
          <w:lang w:val="es-ES_tradnl"/>
        </w:rPr>
        <w:t xml:space="preserve"> entrevistas en las que se pregunta acerca del tipo y la cantidad de comida que el niño consume en un día</w:t>
      </w:r>
      <w:r w:rsidRPr="008879DE">
        <w:rPr>
          <w:rFonts w:asciiTheme="minorHAnsi" w:hAnsiTheme="minorHAnsi" w:cstheme="minorHAnsi"/>
          <w:sz w:val="22"/>
          <w:szCs w:val="22"/>
          <w:lang w:val="es-ES"/>
        </w:rPr>
        <w:t xml:space="preserve">. </w:t>
      </w:r>
    </w:p>
    <w:p w:rsidR="00767D93" w:rsidRPr="007D0106" w:rsidRDefault="00783EA9" w:rsidP="007F2457">
      <w:pPr>
        <w:pStyle w:val="BodyText"/>
        <w:rPr>
          <w:rFonts w:asciiTheme="minorHAnsi" w:hAnsiTheme="minorHAnsi" w:cstheme="minorHAnsi"/>
          <w:sz w:val="22"/>
          <w:szCs w:val="22"/>
          <w:lang w:val="es-ES_tradnl"/>
        </w:rPr>
      </w:pPr>
      <w:r w:rsidRPr="007D0106">
        <w:rPr>
          <w:rFonts w:asciiTheme="minorHAnsi" w:hAnsiTheme="minorHAnsi" w:cstheme="minorHAnsi"/>
          <w:sz w:val="22"/>
          <w:szCs w:val="22"/>
          <w:lang w:val="es-ES_tradnl"/>
        </w:rPr>
        <w:t xml:space="preserve">Si usted tiene cualquier otra pregunta, </w:t>
      </w:r>
      <w:r w:rsidR="00767D93" w:rsidRPr="007D0106">
        <w:rPr>
          <w:rFonts w:asciiTheme="minorHAnsi" w:hAnsiTheme="minorHAnsi" w:cstheme="minorHAnsi"/>
          <w:sz w:val="22"/>
          <w:szCs w:val="22"/>
          <w:lang w:val="es-ES_tradnl"/>
        </w:rPr>
        <w:t>p</w:t>
      </w:r>
      <w:r w:rsidRPr="007D0106">
        <w:rPr>
          <w:rFonts w:asciiTheme="minorHAnsi" w:hAnsiTheme="minorHAnsi" w:cstheme="minorHAnsi"/>
          <w:sz w:val="22"/>
          <w:szCs w:val="22"/>
          <w:lang w:val="es-ES_tradnl"/>
        </w:rPr>
        <w:t>or favor comuníquese con su contacto para este estudio</w:t>
      </w:r>
      <w:r w:rsidR="00B4725E" w:rsidRPr="007D0106">
        <w:rPr>
          <w:rFonts w:asciiTheme="minorHAnsi" w:hAnsiTheme="minorHAnsi" w:cstheme="minorHAnsi"/>
          <w:sz w:val="22"/>
          <w:szCs w:val="22"/>
          <w:lang w:val="es-ES_tradnl"/>
        </w:rPr>
        <w:t xml:space="preserve">, </w:t>
      </w:r>
      <w:r w:rsidR="00B4725E" w:rsidRPr="007D0106">
        <w:rPr>
          <w:rFonts w:asciiTheme="minorHAnsi" w:hAnsiTheme="minorHAnsi" w:cstheme="minorHAnsi"/>
          <w:b/>
          <w:sz w:val="22"/>
          <w:szCs w:val="22"/>
          <w:lang w:val="es-ES_tradnl"/>
        </w:rPr>
        <w:t>[</w:t>
      </w:r>
      <w:r w:rsidR="00F135F1" w:rsidRPr="007D0106">
        <w:rPr>
          <w:rFonts w:asciiTheme="minorHAnsi" w:hAnsiTheme="minorHAnsi" w:cstheme="minorHAnsi"/>
          <w:b/>
          <w:sz w:val="22"/>
          <w:szCs w:val="22"/>
          <w:lang w:val="es-ES"/>
        </w:rPr>
        <w:t>STUDY LIAISON NAME</w:t>
      </w:r>
      <w:r w:rsidR="00B4725E" w:rsidRPr="007D0106">
        <w:rPr>
          <w:rFonts w:asciiTheme="minorHAnsi" w:hAnsiTheme="minorHAnsi" w:cstheme="minorHAnsi"/>
          <w:b/>
          <w:sz w:val="22"/>
          <w:szCs w:val="22"/>
          <w:lang w:val="es-ES_tradnl"/>
        </w:rPr>
        <w:t>].</w:t>
      </w:r>
      <w:r w:rsidR="00EA61E8" w:rsidRPr="007D0106">
        <w:rPr>
          <w:rFonts w:asciiTheme="minorHAnsi" w:hAnsiTheme="minorHAnsi" w:cstheme="minorHAnsi"/>
          <w:sz w:val="22"/>
          <w:szCs w:val="22"/>
          <w:lang w:val="es-ES_tradnl"/>
        </w:rPr>
        <w:t xml:space="preserve"> </w:t>
      </w:r>
      <w:r w:rsidRPr="007D0106">
        <w:rPr>
          <w:rFonts w:asciiTheme="minorHAnsi" w:hAnsiTheme="minorHAnsi" w:cstheme="minorHAnsi"/>
          <w:sz w:val="22"/>
          <w:szCs w:val="22"/>
          <w:lang w:val="es-ES_tradnl"/>
        </w:rPr>
        <w:t>Usted puede comunicarse con ella mandándole un e-mail al</w:t>
      </w:r>
      <w:r w:rsidR="00B4725E" w:rsidRPr="007D0106">
        <w:rPr>
          <w:rFonts w:asciiTheme="minorHAnsi" w:hAnsiTheme="minorHAnsi" w:cstheme="minorHAnsi"/>
          <w:sz w:val="22"/>
          <w:szCs w:val="22"/>
          <w:lang w:val="es-ES_tradnl"/>
        </w:rPr>
        <w:t xml:space="preserve"> _</w:t>
      </w:r>
      <w:r w:rsidRPr="007D0106">
        <w:rPr>
          <w:rFonts w:asciiTheme="minorHAnsi" w:hAnsiTheme="minorHAnsi" w:cstheme="minorHAnsi"/>
          <w:sz w:val="22"/>
          <w:szCs w:val="22"/>
          <w:lang w:val="es-ES_tradnl"/>
        </w:rPr>
        <w:t>_____________</w:t>
      </w:r>
      <w:r w:rsidR="00B4725E" w:rsidRPr="007D0106">
        <w:rPr>
          <w:rFonts w:asciiTheme="minorHAnsi" w:hAnsiTheme="minorHAnsi" w:cstheme="minorHAnsi"/>
          <w:sz w:val="22"/>
          <w:szCs w:val="22"/>
          <w:lang w:val="es-ES_tradnl"/>
        </w:rPr>
        <w:t xml:space="preserve"> </w:t>
      </w:r>
      <w:r w:rsidRPr="007D0106">
        <w:rPr>
          <w:rFonts w:asciiTheme="minorHAnsi" w:hAnsiTheme="minorHAnsi" w:cstheme="minorHAnsi"/>
          <w:sz w:val="22"/>
          <w:szCs w:val="22"/>
          <w:lang w:val="es-ES_tradnl"/>
        </w:rPr>
        <w:t xml:space="preserve">y también puede llamarla o enviarle un </w:t>
      </w:r>
      <w:r w:rsidR="00934264" w:rsidRPr="007D0106">
        <w:rPr>
          <w:rFonts w:asciiTheme="minorHAnsi" w:hAnsiTheme="minorHAnsi" w:cstheme="minorHAnsi"/>
          <w:sz w:val="22"/>
          <w:szCs w:val="22"/>
          <w:lang w:val="es-ES_tradnl"/>
        </w:rPr>
        <w:t>mensaje de texto</w:t>
      </w:r>
      <w:r w:rsidRPr="007D0106">
        <w:rPr>
          <w:rFonts w:asciiTheme="minorHAnsi" w:hAnsiTheme="minorHAnsi" w:cstheme="minorHAnsi"/>
          <w:sz w:val="22"/>
          <w:szCs w:val="22"/>
          <w:lang w:val="es-ES_tradnl"/>
        </w:rPr>
        <w:t xml:space="preserve"> al</w:t>
      </w:r>
      <w:r w:rsidR="00135575" w:rsidRPr="007D0106">
        <w:rPr>
          <w:rFonts w:asciiTheme="minorHAnsi" w:hAnsiTheme="minorHAnsi" w:cstheme="minorHAnsi"/>
          <w:sz w:val="22"/>
          <w:szCs w:val="22"/>
          <w:lang w:val="es-ES_tradnl"/>
        </w:rPr>
        <w:t xml:space="preserve"> _________________. </w:t>
      </w:r>
    </w:p>
    <w:p w:rsidR="007A50A1" w:rsidRPr="007D0106" w:rsidRDefault="00F135F1" w:rsidP="00767D93">
      <w:pPr>
        <w:pStyle w:val="BodyText"/>
        <w:rPr>
          <w:rFonts w:asciiTheme="minorHAnsi" w:hAnsiTheme="minorHAnsi" w:cstheme="minorHAnsi"/>
          <w:sz w:val="22"/>
          <w:szCs w:val="22"/>
          <w:lang w:val="es-ES_tradnl"/>
        </w:rPr>
      </w:pPr>
      <w:r w:rsidRPr="007D0106">
        <w:rPr>
          <w:rFonts w:asciiTheme="minorHAnsi" w:hAnsiTheme="minorHAnsi" w:cstheme="minorHAnsi"/>
          <w:sz w:val="22"/>
          <w:szCs w:val="22"/>
          <w:lang w:val="es-ES_tradnl"/>
        </w:rPr>
        <w:t>Gracias por su continua participación</w:t>
      </w:r>
      <w:r w:rsidR="00142ED4" w:rsidRPr="007D0106">
        <w:rPr>
          <w:rFonts w:asciiTheme="minorHAnsi" w:hAnsiTheme="minorHAnsi" w:cstheme="minorHAnsi"/>
          <w:sz w:val="22"/>
          <w:szCs w:val="22"/>
          <w:lang w:val="es-ES_tradnl"/>
        </w:rPr>
        <w:t xml:space="preserve"> en el estudio </w:t>
      </w:r>
      <w:r w:rsidR="00934264" w:rsidRPr="007D0106">
        <w:rPr>
          <w:rFonts w:asciiTheme="minorHAnsi" w:hAnsiTheme="minorHAnsi" w:cstheme="minorHAnsi"/>
          <w:b/>
          <w:sz w:val="22"/>
          <w:szCs w:val="22"/>
          <w:lang w:val="es-ES_tradnl"/>
        </w:rPr>
        <w:t>La alimentación de mi bebé</w:t>
      </w:r>
      <w:r w:rsidRPr="007D0106">
        <w:rPr>
          <w:rFonts w:asciiTheme="minorHAnsi" w:hAnsiTheme="minorHAnsi" w:cstheme="minorHAnsi"/>
          <w:b/>
          <w:sz w:val="22"/>
          <w:szCs w:val="22"/>
          <w:lang w:val="es-ES_tradnl"/>
        </w:rPr>
        <w:t>.</w:t>
      </w:r>
    </w:p>
    <w:p w:rsidR="00BF0E6E" w:rsidRPr="00BF0E6E" w:rsidRDefault="00BF0E6E" w:rsidP="00BF0E6E">
      <w:pPr>
        <w:pStyle w:val="ccEnclosure"/>
        <w:rPr>
          <w:rFonts w:asciiTheme="minorHAnsi" w:hAnsiTheme="minorHAnsi" w:cstheme="minorHAnsi"/>
          <w:sz w:val="22"/>
          <w:szCs w:val="22"/>
        </w:rPr>
      </w:pPr>
      <w:r w:rsidRPr="00BF0E6E">
        <w:rPr>
          <w:rFonts w:asciiTheme="minorHAnsi" w:hAnsiTheme="minorHAnsi" w:cstheme="minorHAnsi"/>
          <w:sz w:val="22"/>
          <w:szCs w:val="22"/>
          <w:lang w:val="es-ES_tradnl"/>
        </w:rPr>
        <w:t>Adjuntamos</w:t>
      </w:r>
      <w:r w:rsidRPr="00BF0E6E">
        <w:rPr>
          <w:rFonts w:asciiTheme="minorHAnsi" w:hAnsiTheme="minorHAnsi" w:cstheme="minorHAnsi"/>
          <w:sz w:val="22"/>
          <w:szCs w:val="22"/>
        </w:rPr>
        <w:t xml:space="preserve"> </w:t>
      </w:r>
    </w:p>
    <w:p w:rsidR="00D11661" w:rsidRDefault="00D11661" w:rsidP="00D11661">
      <w:pPr>
        <w:pStyle w:val="ListParagraph"/>
        <w:numPr>
          <w:ilvl w:val="0"/>
          <w:numId w:val="11"/>
        </w:numPr>
        <w:rPr>
          <w:rFonts w:asciiTheme="minorHAnsi" w:hAnsiTheme="minorHAnsi" w:cstheme="minorHAnsi"/>
          <w:sz w:val="22"/>
          <w:szCs w:val="22"/>
        </w:rPr>
      </w:pPr>
      <w:r w:rsidRPr="00BF0E6E">
        <w:rPr>
          <w:rFonts w:asciiTheme="minorHAnsi" w:hAnsiTheme="minorHAnsi" w:cstheme="minorHAnsi"/>
          <w:sz w:val="22"/>
          <w:szCs w:val="22"/>
        </w:rPr>
        <w:t xml:space="preserve">El </w:t>
      </w:r>
      <w:proofErr w:type="spellStart"/>
      <w:r w:rsidRPr="00BF0E6E">
        <w:rPr>
          <w:rFonts w:asciiTheme="minorHAnsi" w:hAnsiTheme="minorHAnsi" w:cstheme="minorHAnsi"/>
          <w:sz w:val="22"/>
          <w:szCs w:val="22"/>
        </w:rPr>
        <w:t>formulario</w:t>
      </w:r>
      <w:proofErr w:type="spellEnd"/>
      <w:r w:rsidRPr="00BF0E6E">
        <w:rPr>
          <w:rFonts w:asciiTheme="minorHAnsi" w:hAnsiTheme="minorHAnsi" w:cstheme="minorHAnsi"/>
          <w:sz w:val="22"/>
          <w:szCs w:val="22"/>
        </w:rPr>
        <w:t xml:space="preserve"> de HIPAA (Core, Postnatal Group Only)</w:t>
      </w:r>
    </w:p>
    <w:p w:rsidR="00D11661" w:rsidRDefault="00D11661" w:rsidP="00D11661">
      <w:pPr>
        <w:pStyle w:val="ListParagraph"/>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Calendario</w:t>
      </w:r>
      <w:proofErr w:type="spellEnd"/>
    </w:p>
    <w:p w:rsidR="00EA3185" w:rsidRPr="00357164" w:rsidRDefault="00EA3185" w:rsidP="00357164">
      <w:pPr>
        <w:pStyle w:val="ListParagraph"/>
        <w:numPr>
          <w:ilvl w:val="0"/>
          <w:numId w:val="11"/>
        </w:numPr>
        <w:rPr>
          <w:rFonts w:asciiTheme="minorHAnsi" w:hAnsiTheme="minorHAnsi" w:cstheme="minorHAnsi"/>
          <w:sz w:val="22"/>
          <w:szCs w:val="22"/>
        </w:rPr>
      </w:pPr>
      <w:proofErr w:type="spellStart"/>
      <w:r w:rsidRPr="00BF0E6E">
        <w:rPr>
          <w:rFonts w:asciiTheme="minorHAnsi" w:hAnsiTheme="minorHAnsi" w:cstheme="minorHAnsi"/>
          <w:sz w:val="22"/>
          <w:szCs w:val="22"/>
        </w:rPr>
        <w:t>Utensilios</w:t>
      </w:r>
      <w:proofErr w:type="spellEnd"/>
      <w:r w:rsidRPr="00BF0E6E">
        <w:rPr>
          <w:rFonts w:asciiTheme="minorHAnsi" w:hAnsiTheme="minorHAnsi" w:cstheme="minorHAnsi"/>
          <w:sz w:val="22"/>
          <w:szCs w:val="22"/>
        </w:rPr>
        <w:t xml:space="preserve"> </w:t>
      </w:r>
      <w:proofErr w:type="spellStart"/>
      <w:r w:rsidRPr="00BF0E6E">
        <w:rPr>
          <w:rFonts w:asciiTheme="minorHAnsi" w:hAnsiTheme="minorHAnsi" w:cstheme="minorHAnsi"/>
          <w:sz w:val="22"/>
          <w:szCs w:val="22"/>
        </w:rPr>
        <w:t>para</w:t>
      </w:r>
      <w:proofErr w:type="spellEnd"/>
      <w:r w:rsidRPr="00BF0E6E">
        <w:rPr>
          <w:rFonts w:asciiTheme="minorHAnsi" w:hAnsiTheme="minorHAnsi" w:cstheme="minorHAnsi"/>
          <w:sz w:val="22"/>
          <w:szCs w:val="22"/>
        </w:rPr>
        <w:t xml:space="preserve"> </w:t>
      </w:r>
      <w:proofErr w:type="spellStart"/>
      <w:r w:rsidRPr="00BF0E6E">
        <w:rPr>
          <w:rFonts w:asciiTheme="minorHAnsi" w:hAnsiTheme="minorHAnsi" w:cstheme="minorHAnsi"/>
          <w:sz w:val="22"/>
          <w:szCs w:val="22"/>
        </w:rPr>
        <w:t>medir</w:t>
      </w:r>
      <w:proofErr w:type="spellEnd"/>
    </w:p>
    <w:p w:rsidR="00BF0E6E" w:rsidRPr="00BF0E6E" w:rsidRDefault="00BF0E6E" w:rsidP="00BF0E6E">
      <w:pPr>
        <w:pStyle w:val="ListParagraph"/>
        <w:numPr>
          <w:ilvl w:val="0"/>
          <w:numId w:val="11"/>
        </w:numPr>
        <w:rPr>
          <w:rFonts w:asciiTheme="minorHAnsi" w:hAnsiTheme="minorHAnsi" w:cstheme="minorHAnsi"/>
          <w:sz w:val="22"/>
          <w:szCs w:val="22"/>
          <w:lang w:val="es-US"/>
        </w:rPr>
      </w:pPr>
      <w:r w:rsidRPr="00BF0E6E">
        <w:rPr>
          <w:rFonts w:asciiTheme="minorHAnsi" w:hAnsiTheme="minorHAnsi" w:cstheme="minorHAnsi"/>
          <w:sz w:val="22"/>
          <w:szCs w:val="22"/>
          <w:lang w:val="es-US"/>
        </w:rPr>
        <w:t>Un sobre cuyo envío ya ha sido pagado (</w:t>
      </w:r>
      <w:proofErr w:type="spellStart"/>
      <w:r w:rsidRPr="00BF0E6E">
        <w:rPr>
          <w:rFonts w:asciiTheme="minorHAnsi" w:hAnsiTheme="minorHAnsi" w:cstheme="minorHAnsi"/>
          <w:sz w:val="22"/>
          <w:szCs w:val="22"/>
          <w:lang w:val="es-US"/>
        </w:rPr>
        <w:t>Core</w:t>
      </w:r>
      <w:proofErr w:type="spellEnd"/>
      <w:r w:rsidRPr="00BF0E6E">
        <w:rPr>
          <w:rFonts w:asciiTheme="minorHAnsi" w:hAnsiTheme="minorHAnsi" w:cstheme="minorHAnsi"/>
          <w:sz w:val="22"/>
          <w:szCs w:val="22"/>
          <w:lang w:val="es-US"/>
        </w:rPr>
        <w:t xml:space="preserve"> Group Only)</w:t>
      </w:r>
    </w:p>
    <w:p w:rsidR="00BF0E6E" w:rsidRPr="00357164" w:rsidRDefault="00BF0E6E">
      <w:pPr>
        <w:rPr>
          <w:rFonts w:asciiTheme="minorHAnsi" w:hAnsiTheme="minorHAnsi" w:cstheme="minorHAnsi"/>
          <w:sz w:val="22"/>
          <w:szCs w:val="22"/>
          <w:lang w:val="es-US"/>
        </w:rPr>
      </w:pPr>
      <w:r w:rsidRPr="00357164">
        <w:rPr>
          <w:rFonts w:asciiTheme="minorHAnsi" w:hAnsiTheme="minorHAnsi" w:cstheme="minorHAnsi"/>
          <w:sz w:val="22"/>
          <w:szCs w:val="22"/>
          <w:lang w:val="es-US"/>
        </w:rPr>
        <w:br w:type="page"/>
      </w:r>
    </w:p>
    <w:p w:rsidR="00D11661" w:rsidRPr="0019514C" w:rsidRDefault="00D11661" w:rsidP="00D11661">
      <w:pPr>
        <w:jc w:val="center"/>
        <w:rPr>
          <w:b/>
          <w:sz w:val="20"/>
          <w:szCs w:val="20"/>
          <w:lang w:val="es-US"/>
        </w:rPr>
      </w:pPr>
      <w:r w:rsidRPr="0019514C">
        <w:rPr>
          <w:b/>
          <w:sz w:val="20"/>
          <w:szCs w:val="20"/>
          <w:lang w:val="es-US"/>
        </w:rPr>
        <w:lastRenderedPageBreak/>
        <w:t>Autorización para obtener información de registros médicos</w:t>
      </w:r>
    </w:p>
    <w:p w:rsidR="00D11661" w:rsidRPr="0019514C" w:rsidRDefault="00D11661" w:rsidP="00D11661">
      <w:pPr>
        <w:jc w:val="center"/>
        <w:rPr>
          <w:b/>
          <w:sz w:val="20"/>
          <w:szCs w:val="20"/>
          <w:lang w:val="es-US"/>
        </w:rPr>
      </w:pPr>
      <w:r w:rsidRPr="0019514C">
        <w:rPr>
          <w:b/>
          <w:sz w:val="20"/>
          <w:szCs w:val="20"/>
          <w:lang w:val="es-US"/>
        </w:rPr>
        <w:t>Estudio del programa WIC: La alimentación de mi bebé</w:t>
      </w:r>
    </w:p>
    <w:p w:rsidR="00D11661" w:rsidRDefault="00D11661" w:rsidP="00D11661">
      <w:pPr>
        <w:jc w:val="center"/>
        <w:rPr>
          <w:b/>
          <w:sz w:val="20"/>
          <w:szCs w:val="20"/>
          <w:lang w:val="es-US"/>
        </w:rPr>
      </w:pPr>
      <w:r w:rsidRPr="0019514C">
        <w:rPr>
          <w:b/>
          <w:sz w:val="20"/>
          <w:szCs w:val="20"/>
          <w:lang w:val="es-US"/>
        </w:rPr>
        <w:t>Servicio de Alimentos y Nutrición del Departamento de Agricultura de Estados Unidos</w:t>
      </w:r>
    </w:p>
    <w:p w:rsidR="00D11661" w:rsidRPr="008879DE" w:rsidRDefault="00D11661" w:rsidP="00D11661">
      <w:pPr>
        <w:rPr>
          <w:sz w:val="20"/>
          <w:szCs w:val="20"/>
          <w:lang w:val="es-US"/>
        </w:rPr>
      </w:pPr>
      <w:r w:rsidRPr="0019514C">
        <w:rPr>
          <w:sz w:val="20"/>
          <w:szCs w:val="20"/>
          <w:lang w:val="es-US"/>
        </w:rPr>
        <w:t xml:space="preserve">Si usted firma este documento, dará su permiso (1) al hospital o centro médico donde dio a luz a su hijo, y (2) al médico de su hijo, para distribuir a Westat información de salud que le identifica a usted para el Estudio WIC La alimentación de mi bebé. La información de salud que usaremos en el estudio La alimentación de mi bebé incluye tanto los </w:t>
      </w:r>
      <w:r w:rsidRPr="0019514C">
        <w:rPr>
          <w:b/>
          <w:sz w:val="20"/>
          <w:szCs w:val="20"/>
          <w:lang w:val="es-US"/>
        </w:rPr>
        <w:t>registros médicos suyos y los de su hijo, relacionados con la estancia en el hospital donde dio a luz a su hijo;</w:t>
      </w:r>
      <w:r w:rsidRPr="0019514C">
        <w:rPr>
          <w:sz w:val="20"/>
          <w:szCs w:val="20"/>
          <w:lang w:val="es-US"/>
        </w:rPr>
        <w:t xml:space="preserve"> </w:t>
      </w:r>
      <w:r w:rsidRPr="0019514C">
        <w:rPr>
          <w:b/>
          <w:sz w:val="20"/>
          <w:szCs w:val="20"/>
          <w:lang w:val="es-US"/>
        </w:rPr>
        <w:t>así como información relacionada con el peso, la talla y el estado de salud de su hijo del médico de su hijo, hasta que su hijo tenga dos años de edad.</w:t>
      </w:r>
      <w:r w:rsidRPr="0019514C">
        <w:rPr>
          <w:sz w:val="20"/>
          <w:szCs w:val="20"/>
          <w:lang w:val="es-US"/>
        </w:rPr>
        <w:t xml:space="preserve"> Westat usará esta información de salud, junto con la información que usted proporciona durante sus entrevistas y la información de sus registros WIC, para saber más acerca de las decisiones que las familias en WIC hacen respecto a la salud </w:t>
      </w:r>
      <w:r w:rsidRPr="008879DE">
        <w:rPr>
          <w:sz w:val="20"/>
          <w:szCs w:val="20"/>
          <w:lang w:val="es-US"/>
        </w:rPr>
        <w:t xml:space="preserve">y la alimentación. </w:t>
      </w:r>
    </w:p>
    <w:p w:rsidR="00D11661" w:rsidRPr="008879DE" w:rsidRDefault="00D11661" w:rsidP="00D11661">
      <w:pPr>
        <w:rPr>
          <w:sz w:val="20"/>
          <w:szCs w:val="20"/>
          <w:lang w:val="es-US"/>
        </w:rPr>
      </w:pPr>
      <w:r w:rsidRPr="008879DE">
        <w:rPr>
          <w:sz w:val="20"/>
          <w:szCs w:val="20"/>
          <w:lang w:val="es-US"/>
        </w:rPr>
        <w:t xml:space="preserve">Tanto el hospital o centro médico donde usted dio a luz, como el médico de su hijo están legalmente obligados a proteger su información de salud. La Ley de Portabilidad y Responsabilidad de Seguros de Salud de 1996 (HIPAA, por sus siglas en inglés) les prohíbe la distribución de su información de salud sin su permiso. En el momento en que se distribuye la información suya a Westat, ya no estará protegida por HIPAA. Sin embargo, se aplicará a sus registros médicos las mismas protecciones de privacidad que Westat tiene con la demás información de usted. No se usará en informes sobre el estudio el nombre de usted ni el de su hijo. Además, Westat no le dará a WIC ni a nadie que no forme parte del personal del estudio información personal acerca de usted. </w:t>
      </w:r>
    </w:p>
    <w:p w:rsidR="00D11661" w:rsidRPr="00CE26E0" w:rsidRDefault="00D11661" w:rsidP="00D11661">
      <w:pPr>
        <w:rPr>
          <w:sz w:val="20"/>
          <w:szCs w:val="20"/>
          <w:lang w:val="es-US"/>
        </w:rPr>
      </w:pPr>
      <w:r w:rsidRPr="008879DE">
        <w:rPr>
          <w:sz w:val="20"/>
          <w:szCs w:val="20"/>
          <w:lang w:val="es-US"/>
        </w:rPr>
        <w:t>El hospital, centro médico o el médico de su hijo no pueden negarle tratamiento debido a su decisión de firmar o no firmar esta autorización. Usted puede cambiar su decisión y retirar esta autorización en cualquier momento llamando al estudio La alimentación de mi b</w:t>
      </w:r>
      <w:r w:rsidRPr="00CE26E0">
        <w:rPr>
          <w:sz w:val="20"/>
          <w:szCs w:val="20"/>
          <w:lang w:val="es-US"/>
        </w:rPr>
        <w:t>ebé en el XXX-XXX-XXXX o mandando una carta a la dirección [</w:t>
      </w:r>
      <w:proofErr w:type="spellStart"/>
      <w:r w:rsidRPr="00CE26E0">
        <w:rPr>
          <w:sz w:val="20"/>
          <w:szCs w:val="20"/>
          <w:lang w:val="es-US"/>
        </w:rPr>
        <w:t>Address</w:t>
      </w:r>
      <w:proofErr w:type="spellEnd"/>
      <w:r w:rsidRPr="00CE26E0">
        <w:rPr>
          <w:sz w:val="20"/>
          <w:szCs w:val="20"/>
          <w:lang w:val="es-US"/>
        </w:rPr>
        <w:t>]. El estudio La alimentación de mi bebé no tratará de obtener más registros acerca de usted o su hijo, pero continuaría usando los registros que ya hubiesen sido distribuidos.</w:t>
      </w:r>
    </w:p>
    <w:p w:rsidR="00D11661" w:rsidRPr="00754B1C" w:rsidRDefault="00D11661" w:rsidP="00D11661">
      <w:pPr>
        <w:rPr>
          <w:rFonts w:eastAsiaTheme="minorHAnsi"/>
          <w:sz w:val="20"/>
          <w:szCs w:val="20"/>
          <w:lang w:val="es-US"/>
        </w:rPr>
      </w:pPr>
      <w:r w:rsidRPr="009C4244">
        <w:rPr>
          <w:sz w:val="20"/>
          <w:szCs w:val="20"/>
          <w:lang w:val="es-US"/>
        </w:rPr>
        <w:t>Cuando firme este documento, usted autorizará al hospital o centro médico donde dio a luz, y al médico de su hijo, a distribuir a Westat su información de salud para este estudio. Los registros de salud serán únicamente aquellos relacionados con el cuidado o tratamiento ofrecido durante el periodo del estudio que va desde el 1 de noviembre de 2012 hasta el 1 de abril de 2016.</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i/>
          <w:sz w:val="20"/>
          <w:szCs w:val="20"/>
          <w:lang w:val="es-US"/>
        </w:rPr>
      </w:pPr>
      <w:r w:rsidRPr="00754B1C">
        <w:rPr>
          <w:rFonts w:eastAsiaTheme="minorHAnsi"/>
          <w:i/>
          <w:sz w:val="20"/>
          <w:szCs w:val="20"/>
          <w:lang w:val="es-US"/>
        </w:rPr>
        <w:t xml:space="preserve">Voluntariamente doy mi permiso para que los registros médicos míos y de mi hijo, tal como se describen anteriormente, se distribuyan a Westat para el estudio La alimentación de mi bebé. </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r w:rsidRPr="00754B1C">
        <w:rPr>
          <w:rFonts w:eastAsiaTheme="minorHAnsi"/>
          <w:b/>
          <w:sz w:val="20"/>
          <w:szCs w:val="20"/>
          <w:lang w:val="es-US"/>
        </w:rPr>
        <w:t xml:space="preserve">Nombre de la paciente (madre): </w:t>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2250"/>
          <w:tab w:val="left" w:pos="6480"/>
        </w:tabs>
        <w:spacing w:line="276" w:lineRule="auto"/>
        <w:rPr>
          <w:rFonts w:eastAsiaTheme="minorHAnsi"/>
          <w:sz w:val="16"/>
          <w:szCs w:val="20"/>
          <w:lang w:val="es-US"/>
        </w:rPr>
      </w:pPr>
      <w:r w:rsidRPr="00754B1C">
        <w:rPr>
          <w:rFonts w:eastAsiaTheme="minorHAnsi"/>
          <w:sz w:val="16"/>
          <w:szCs w:val="20"/>
          <w:lang w:val="es-US"/>
        </w:rPr>
        <w:tab/>
        <w:t xml:space="preserve">             Escriba su nombre completo -- nombre y apellidos</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lang w:val="es-US"/>
        </w:rPr>
      </w:pPr>
      <w:r w:rsidRPr="00754B1C">
        <w:rPr>
          <w:rFonts w:eastAsiaTheme="minorHAnsi"/>
          <w:sz w:val="20"/>
          <w:szCs w:val="20"/>
          <w:lang w:val="es-US"/>
        </w:rPr>
        <w:t>Fecha de nacimiento: ____ / ____ / ____</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spacing w:line="276" w:lineRule="auto"/>
        <w:rPr>
          <w:rFonts w:eastAsiaTheme="minorHAnsi"/>
          <w:sz w:val="12"/>
          <w:szCs w:val="20"/>
          <w:lang w:val="es-US"/>
        </w:rPr>
      </w:pPr>
      <w:r w:rsidRPr="00754B1C">
        <w:rPr>
          <w:rFonts w:eastAsiaTheme="minorHAnsi"/>
          <w:sz w:val="12"/>
          <w:szCs w:val="20"/>
          <w:lang w:val="es-US"/>
        </w:rPr>
        <w:tab/>
      </w:r>
      <w:r w:rsidRPr="00754B1C">
        <w:rPr>
          <w:rFonts w:eastAsiaTheme="minorHAnsi"/>
          <w:sz w:val="12"/>
          <w:szCs w:val="20"/>
          <w:lang w:val="es-US"/>
        </w:rPr>
        <w:tab/>
        <w:t xml:space="preserve">    Mes</w:t>
      </w:r>
      <w:r w:rsidRPr="00754B1C">
        <w:rPr>
          <w:rFonts w:eastAsiaTheme="minorHAnsi"/>
          <w:sz w:val="12"/>
          <w:szCs w:val="20"/>
          <w:lang w:val="es-US"/>
        </w:rPr>
        <w:tab/>
        <w:t xml:space="preserve">    Día             Año</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r w:rsidRPr="00754B1C">
        <w:rPr>
          <w:rFonts w:eastAsiaTheme="minorHAnsi"/>
          <w:b/>
          <w:sz w:val="20"/>
          <w:szCs w:val="20"/>
          <w:lang w:val="es-US"/>
        </w:rPr>
        <w:t xml:space="preserve">Nombre del paciente (niño): </w:t>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2250"/>
          <w:tab w:val="left" w:pos="6480"/>
        </w:tabs>
        <w:spacing w:line="276" w:lineRule="auto"/>
        <w:rPr>
          <w:rFonts w:eastAsiaTheme="minorHAnsi"/>
          <w:sz w:val="16"/>
          <w:szCs w:val="20"/>
          <w:lang w:val="es-US"/>
        </w:rPr>
      </w:pPr>
      <w:r w:rsidRPr="00754B1C">
        <w:rPr>
          <w:rFonts w:eastAsiaTheme="minorHAnsi"/>
          <w:sz w:val="16"/>
          <w:szCs w:val="20"/>
          <w:lang w:val="es-US"/>
        </w:rPr>
        <w:tab/>
        <w:t xml:space="preserve">     Escriba el nombre completo de su hijo -- nombre y apellidos</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lang w:val="es-US"/>
        </w:rPr>
      </w:pPr>
      <w:r w:rsidRPr="00754B1C">
        <w:rPr>
          <w:rFonts w:eastAsiaTheme="minorHAnsi"/>
          <w:sz w:val="20"/>
          <w:szCs w:val="20"/>
          <w:lang w:val="es-US"/>
        </w:rPr>
        <w:t>Fecha de nacimiento: ____ / ____ / ____</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spacing w:line="276" w:lineRule="auto"/>
        <w:rPr>
          <w:rFonts w:eastAsiaTheme="minorHAnsi"/>
          <w:sz w:val="12"/>
          <w:szCs w:val="20"/>
          <w:lang w:val="es-US"/>
        </w:rPr>
      </w:pPr>
      <w:r w:rsidRPr="00754B1C">
        <w:rPr>
          <w:rFonts w:eastAsiaTheme="minorHAnsi"/>
          <w:sz w:val="12"/>
          <w:szCs w:val="20"/>
          <w:lang w:val="es-US"/>
        </w:rPr>
        <w:tab/>
      </w:r>
      <w:r w:rsidRPr="00754B1C">
        <w:rPr>
          <w:rFonts w:eastAsiaTheme="minorHAnsi"/>
          <w:sz w:val="12"/>
          <w:szCs w:val="20"/>
          <w:lang w:val="es-US"/>
        </w:rPr>
        <w:tab/>
        <w:t xml:space="preserve">    Mes</w:t>
      </w:r>
      <w:r w:rsidRPr="00754B1C">
        <w:rPr>
          <w:rFonts w:eastAsiaTheme="minorHAnsi"/>
          <w:sz w:val="12"/>
          <w:szCs w:val="20"/>
          <w:lang w:val="es-US"/>
        </w:rPr>
        <w:tab/>
        <w:t xml:space="preserve">     Día             Año</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r w:rsidRPr="00754B1C">
        <w:rPr>
          <w:rFonts w:eastAsiaTheme="minorHAnsi"/>
          <w:b/>
          <w:sz w:val="20"/>
          <w:szCs w:val="20"/>
          <w:lang w:val="es-US"/>
        </w:rPr>
        <w:t xml:space="preserve">Firma de la paciente (madre): </w:t>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r w:rsidRPr="00754B1C">
        <w:rPr>
          <w:rFonts w:eastAsiaTheme="minorHAnsi"/>
          <w:b/>
          <w:sz w:val="20"/>
          <w:szCs w:val="20"/>
          <w:lang w:val="es-US"/>
        </w:rPr>
        <w:t xml:space="preserve">Fecha de la firma: </w:t>
      </w:r>
      <w:r w:rsidRPr="00754B1C">
        <w:rPr>
          <w:rFonts w:eastAsiaTheme="minorHAnsi"/>
          <w:b/>
          <w:sz w:val="20"/>
          <w:szCs w:val="20"/>
          <w:u w:val="single"/>
          <w:lang w:val="es-US"/>
        </w:rPr>
        <w:tab/>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i/>
          <w:sz w:val="20"/>
          <w:szCs w:val="20"/>
          <w:lang w:val="es-US"/>
        </w:rPr>
      </w:pPr>
      <w:r w:rsidRPr="00754B1C">
        <w:rPr>
          <w:rFonts w:eastAsiaTheme="minorHAnsi"/>
          <w:b/>
          <w:i/>
          <w:sz w:val="20"/>
          <w:szCs w:val="20"/>
          <w:lang w:val="es-US"/>
        </w:rPr>
        <w:t xml:space="preserve">Si la madre es menor de edad, también se necesitará la firma de su padre, madre, o guardián: </w:t>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u w:val="single"/>
          <w:lang w:val="es-US"/>
        </w:rPr>
      </w:pPr>
      <w:r w:rsidRPr="00754B1C">
        <w:rPr>
          <w:rFonts w:eastAsiaTheme="minorHAnsi"/>
          <w:sz w:val="20"/>
          <w:szCs w:val="20"/>
          <w:lang w:val="es-US"/>
        </w:rPr>
        <w:t xml:space="preserve">Firma del padre, la madre o guardián (de la madre): </w:t>
      </w:r>
      <w:r w:rsidRPr="00754B1C">
        <w:rPr>
          <w:rFonts w:eastAsiaTheme="minorHAnsi"/>
          <w:sz w:val="20"/>
          <w:szCs w:val="20"/>
          <w:u w:val="single"/>
          <w:lang w:val="es-US"/>
        </w:rPr>
        <w:tab/>
      </w:r>
      <w:r w:rsidRPr="00754B1C">
        <w:rPr>
          <w:rFonts w:eastAsiaTheme="minorHAnsi"/>
          <w:sz w:val="20"/>
          <w:szCs w:val="20"/>
          <w:u w:val="single"/>
          <w:lang w:val="es-US"/>
        </w:rPr>
        <w:tab/>
      </w:r>
      <w:r w:rsidRPr="00754B1C">
        <w:rPr>
          <w:rFonts w:eastAsiaTheme="minorHAnsi"/>
          <w:sz w:val="20"/>
          <w:szCs w:val="20"/>
          <w:u w:val="single"/>
          <w:lang w:val="es-US"/>
        </w:rPr>
        <w:tab/>
      </w:r>
      <w:r w:rsidRPr="00754B1C">
        <w:rPr>
          <w:rFonts w:eastAsiaTheme="minorHAnsi"/>
          <w:sz w:val="20"/>
          <w:szCs w:val="20"/>
          <w:u w:val="single"/>
          <w:lang w:val="es-US"/>
        </w:rPr>
        <w:tab/>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u w:val="single"/>
          <w:lang w:val="es-US"/>
        </w:rPr>
      </w:pPr>
      <w:r w:rsidRPr="00754B1C">
        <w:rPr>
          <w:rFonts w:eastAsiaTheme="minorHAnsi"/>
          <w:sz w:val="20"/>
          <w:szCs w:val="20"/>
          <w:lang w:val="es-US"/>
        </w:rPr>
        <w:t xml:space="preserve">Relación con la madre de quien suscribe: </w:t>
      </w:r>
      <w:r w:rsidRPr="00754B1C">
        <w:rPr>
          <w:rFonts w:eastAsiaTheme="minorHAnsi"/>
          <w:sz w:val="20"/>
          <w:szCs w:val="20"/>
          <w:u w:val="single"/>
          <w:lang w:val="es-US"/>
        </w:rPr>
        <w:tab/>
      </w:r>
      <w:r w:rsidRPr="00754B1C">
        <w:rPr>
          <w:rFonts w:eastAsiaTheme="minorHAnsi"/>
          <w:sz w:val="20"/>
          <w:szCs w:val="20"/>
          <w:u w:val="single"/>
          <w:lang w:val="es-US"/>
        </w:rPr>
        <w:tab/>
      </w:r>
      <w:r w:rsidRPr="00754B1C">
        <w:rPr>
          <w:rFonts w:eastAsiaTheme="minorHAnsi"/>
          <w:sz w:val="20"/>
          <w:szCs w:val="20"/>
          <w:u w:val="single"/>
          <w:lang w:val="es-US"/>
        </w:rPr>
        <w:tab/>
      </w:r>
      <w:r w:rsidRPr="00754B1C">
        <w:rPr>
          <w:rFonts w:eastAsiaTheme="minorHAnsi"/>
          <w:sz w:val="20"/>
          <w:szCs w:val="20"/>
          <w:u w:val="single"/>
          <w:lang w:val="es-US"/>
        </w:rPr>
        <w:tab/>
      </w:r>
    </w:p>
    <w:p w:rsidR="00D11661" w:rsidRPr="00754B1C" w:rsidRDefault="00D11661" w:rsidP="00D11661">
      <w:pPr>
        <w:pBdr>
          <w:top w:val="double" w:sz="4" w:space="1" w:color="auto"/>
          <w:left w:val="double" w:sz="4" w:space="4" w:color="auto"/>
          <w:bottom w:val="double" w:sz="4" w:space="1" w:color="auto"/>
          <w:right w:val="double" w:sz="4" w:space="4" w:color="auto"/>
        </w:pBdr>
        <w:tabs>
          <w:tab w:val="left" w:pos="4320"/>
          <w:tab w:val="left" w:pos="6480"/>
        </w:tabs>
        <w:spacing w:line="276" w:lineRule="auto"/>
        <w:rPr>
          <w:rFonts w:eastAsiaTheme="minorHAnsi"/>
          <w:sz w:val="20"/>
          <w:szCs w:val="20"/>
          <w:u w:val="single"/>
          <w:lang w:val="es-US"/>
        </w:rPr>
      </w:pPr>
      <w:r w:rsidRPr="00754B1C">
        <w:rPr>
          <w:rFonts w:eastAsiaTheme="minorHAnsi"/>
          <w:sz w:val="20"/>
          <w:szCs w:val="20"/>
          <w:lang w:val="es-US"/>
        </w:rPr>
        <w:t xml:space="preserve">Fecha de la firma: </w:t>
      </w:r>
      <w:r w:rsidRPr="00754B1C">
        <w:rPr>
          <w:rFonts w:eastAsiaTheme="minorHAnsi"/>
          <w:sz w:val="20"/>
          <w:szCs w:val="20"/>
          <w:u w:val="single"/>
          <w:lang w:val="es-US"/>
        </w:rPr>
        <w:tab/>
      </w:r>
    </w:p>
    <w:p w:rsidR="00D11661" w:rsidRPr="008879DE"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i/>
          <w:sz w:val="20"/>
          <w:szCs w:val="20"/>
          <w:lang w:val="es-US"/>
        </w:rPr>
      </w:pPr>
      <w:r w:rsidRPr="008879DE">
        <w:rPr>
          <w:rFonts w:eastAsiaTheme="minorHAnsi"/>
          <w:b/>
          <w:i/>
          <w:sz w:val="20"/>
          <w:szCs w:val="20"/>
          <w:lang w:val="es-US"/>
        </w:rPr>
        <w:t>Se necesitará la firma del padre, madre o guardián del niño:</w:t>
      </w:r>
    </w:p>
    <w:p w:rsidR="00D11661" w:rsidRPr="008879DE"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u w:val="single"/>
          <w:lang w:val="es-US"/>
        </w:rPr>
      </w:pPr>
      <w:r w:rsidRPr="008879DE">
        <w:rPr>
          <w:rFonts w:eastAsiaTheme="minorHAnsi"/>
          <w:sz w:val="20"/>
          <w:szCs w:val="20"/>
          <w:lang w:val="es-US"/>
        </w:rPr>
        <w:t xml:space="preserve">Firma del padre, madre o guardián (para el niño): </w:t>
      </w:r>
      <w:r w:rsidRPr="008879DE">
        <w:rPr>
          <w:rFonts w:eastAsiaTheme="minorHAnsi"/>
          <w:sz w:val="20"/>
          <w:szCs w:val="20"/>
          <w:u w:val="single"/>
          <w:lang w:val="es-US"/>
        </w:rPr>
        <w:tab/>
      </w:r>
      <w:r w:rsidRPr="008879DE">
        <w:rPr>
          <w:rFonts w:eastAsiaTheme="minorHAnsi"/>
          <w:sz w:val="20"/>
          <w:szCs w:val="20"/>
          <w:u w:val="single"/>
          <w:lang w:val="es-US"/>
        </w:rPr>
        <w:tab/>
      </w:r>
      <w:r w:rsidRPr="008879DE">
        <w:rPr>
          <w:rFonts w:eastAsiaTheme="minorHAnsi"/>
          <w:sz w:val="20"/>
          <w:szCs w:val="20"/>
          <w:u w:val="single"/>
          <w:lang w:val="es-US"/>
        </w:rPr>
        <w:tab/>
      </w:r>
      <w:r w:rsidRPr="008879DE">
        <w:rPr>
          <w:rFonts w:eastAsiaTheme="minorHAnsi"/>
          <w:sz w:val="20"/>
          <w:szCs w:val="20"/>
          <w:u w:val="single"/>
          <w:lang w:val="es-US"/>
        </w:rPr>
        <w:tab/>
      </w:r>
    </w:p>
    <w:p w:rsidR="00D11661" w:rsidRPr="008879DE" w:rsidRDefault="00D11661" w:rsidP="00D11661">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u w:val="single"/>
          <w:lang w:val="es-US"/>
        </w:rPr>
      </w:pPr>
      <w:r w:rsidRPr="008879DE">
        <w:rPr>
          <w:rFonts w:eastAsiaTheme="minorHAnsi"/>
          <w:sz w:val="20"/>
          <w:szCs w:val="20"/>
          <w:lang w:val="es-US"/>
        </w:rPr>
        <w:t xml:space="preserve">Relación con el niño de quien suscribe: </w:t>
      </w:r>
      <w:r w:rsidRPr="008879DE">
        <w:rPr>
          <w:rFonts w:eastAsiaTheme="minorHAnsi"/>
          <w:sz w:val="20"/>
          <w:szCs w:val="20"/>
          <w:u w:val="single"/>
          <w:lang w:val="es-US"/>
        </w:rPr>
        <w:tab/>
      </w:r>
      <w:r w:rsidRPr="008879DE">
        <w:rPr>
          <w:rFonts w:eastAsiaTheme="minorHAnsi"/>
          <w:sz w:val="20"/>
          <w:szCs w:val="20"/>
          <w:u w:val="single"/>
          <w:lang w:val="es-US"/>
        </w:rPr>
        <w:tab/>
      </w:r>
      <w:r w:rsidRPr="008879DE">
        <w:rPr>
          <w:rFonts w:eastAsiaTheme="minorHAnsi"/>
          <w:sz w:val="20"/>
          <w:szCs w:val="20"/>
          <w:u w:val="single"/>
          <w:lang w:val="es-US"/>
        </w:rPr>
        <w:tab/>
      </w:r>
      <w:r w:rsidRPr="008879DE">
        <w:rPr>
          <w:rFonts w:eastAsiaTheme="minorHAnsi"/>
          <w:sz w:val="20"/>
          <w:szCs w:val="20"/>
          <w:u w:val="single"/>
          <w:lang w:val="es-US"/>
        </w:rPr>
        <w:tab/>
      </w:r>
    </w:p>
    <w:p w:rsidR="00D11661" w:rsidRPr="008879DE" w:rsidRDefault="00D11661" w:rsidP="00D11661">
      <w:pPr>
        <w:pBdr>
          <w:top w:val="double" w:sz="4" w:space="1" w:color="auto"/>
          <w:left w:val="double" w:sz="4" w:space="4" w:color="auto"/>
          <w:bottom w:val="double" w:sz="4" w:space="1" w:color="auto"/>
          <w:right w:val="double" w:sz="4" w:space="4" w:color="auto"/>
        </w:pBdr>
        <w:tabs>
          <w:tab w:val="left" w:pos="4320"/>
          <w:tab w:val="left" w:pos="6480"/>
        </w:tabs>
        <w:spacing w:line="276" w:lineRule="auto"/>
        <w:rPr>
          <w:rFonts w:eastAsiaTheme="minorHAnsi"/>
          <w:sz w:val="20"/>
          <w:szCs w:val="20"/>
          <w:u w:val="single"/>
          <w:lang w:val="es-US"/>
        </w:rPr>
      </w:pPr>
      <w:r w:rsidRPr="008879DE">
        <w:rPr>
          <w:rFonts w:eastAsiaTheme="minorHAnsi"/>
          <w:sz w:val="20"/>
          <w:szCs w:val="20"/>
          <w:lang w:val="es-US"/>
        </w:rPr>
        <w:t xml:space="preserve">Fecha de la firma: </w:t>
      </w:r>
      <w:r w:rsidRPr="008879DE">
        <w:rPr>
          <w:rFonts w:eastAsiaTheme="minorHAnsi"/>
          <w:sz w:val="20"/>
          <w:szCs w:val="20"/>
          <w:u w:val="single"/>
          <w:lang w:val="es-US"/>
        </w:rPr>
        <w:tab/>
      </w:r>
    </w:p>
    <w:p w:rsidR="00D11661" w:rsidRDefault="00D11661" w:rsidP="00D11661">
      <w:pPr>
        <w:rPr>
          <w:rFonts w:asciiTheme="minorHAnsi" w:hAnsiTheme="minorHAnsi" w:cstheme="minorHAnsi"/>
          <w:b/>
          <w:sz w:val="20"/>
          <w:szCs w:val="20"/>
          <w:lang w:val="es-US"/>
        </w:rPr>
      </w:pPr>
      <w:r>
        <w:rPr>
          <w:rFonts w:asciiTheme="minorHAnsi" w:hAnsiTheme="minorHAnsi" w:cstheme="minorHAnsi"/>
          <w:b/>
          <w:sz w:val="20"/>
          <w:szCs w:val="20"/>
          <w:lang w:val="es-US"/>
        </w:rPr>
        <w:br w:type="page"/>
      </w:r>
    </w:p>
    <w:p w:rsidR="00B25535" w:rsidRPr="00B25535" w:rsidRDefault="00B25535" w:rsidP="00B25535">
      <w:pPr>
        <w:jc w:val="center"/>
        <w:rPr>
          <w:rFonts w:asciiTheme="minorHAnsi" w:hAnsiTheme="minorHAnsi" w:cstheme="minorHAnsi"/>
          <w:b/>
          <w:sz w:val="20"/>
          <w:szCs w:val="20"/>
          <w:lang w:val="es-US"/>
        </w:rPr>
      </w:pPr>
      <w:r w:rsidRPr="00B25535">
        <w:rPr>
          <w:rFonts w:asciiTheme="minorHAnsi" w:hAnsiTheme="minorHAnsi" w:cstheme="minorHAnsi"/>
          <w:b/>
          <w:sz w:val="20"/>
          <w:szCs w:val="20"/>
          <w:lang w:val="es-US"/>
        </w:rPr>
        <w:lastRenderedPageBreak/>
        <w:t>Calendario de entrevistas de seguimiento para participan</w:t>
      </w:r>
      <w:r>
        <w:rPr>
          <w:rFonts w:asciiTheme="minorHAnsi" w:hAnsiTheme="minorHAnsi" w:cstheme="minorHAnsi"/>
          <w:b/>
          <w:sz w:val="20"/>
          <w:szCs w:val="20"/>
          <w:lang w:val="es-US"/>
        </w:rPr>
        <w:t>te</w:t>
      </w:r>
      <w:r w:rsidRPr="00B25535">
        <w:rPr>
          <w:rFonts w:asciiTheme="minorHAnsi" w:hAnsiTheme="minorHAnsi" w:cstheme="minorHAnsi"/>
          <w:b/>
          <w:sz w:val="20"/>
          <w:szCs w:val="20"/>
          <w:lang w:val="es-US"/>
        </w:rPr>
        <w:t>s del grupo principal</w:t>
      </w:r>
    </w:p>
    <w:p w:rsidR="00BF0E6E" w:rsidRPr="00B25535" w:rsidRDefault="00B25535" w:rsidP="00B25535">
      <w:pPr>
        <w:jc w:val="center"/>
        <w:rPr>
          <w:rFonts w:asciiTheme="minorHAnsi" w:hAnsiTheme="minorHAnsi" w:cstheme="minorHAnsi"/>
          <w:b/>
          <w:sz w:val="20"/>
          <w:szCs w:val="20"/>
          <w:lang w:val="es-US"/>
        </w:rPr>
      </w:pPr>
      <w:r w:rsidRPr="00B25535">
        <w:rPr>
          <w:rFonts w:asciiTheme="minorHAnsi" w:hAnsiTheme="minorHAnsi" w:cstheme="minorHAnsi"/>
          <w:b/>
          <w:sz w:val="20"/>
          <w:szCs w:val="20"/>
          <w:lang w:val="es-US"/>
        </w:rPr>
        <w:t>(Con bebé nacido el 15 de marzo de 2013 e inscrito a menos de 1 mes de edad</w:t>
      </w:r>
      <w:r>
        <w:rPr>
          <w:rFonts w:asciiTheme="minorHAnsi" w:hAnsiTheme="minorHAnsi" w:cstheme="minorHAnsi"/>
          <w:b/>
          <w:sz w:val="20"/>
          <w:szCs w:val="20"/>
          <w:lang w:val="es-US"/>
        </w:rPr>
        <w:t>)</w:t>
      </w:r>
    </w:p>
    <w:p w:rsidR="00B25535" w:rsidRPr="00B25535" w:rsidRDefault="00B25535" w:rsidP="00B25535">
      <w:pPr>
        <w:jc w:val="center"/>
        <w:rPr>
          <w:rFonts w:asciiTheme="minorHAnsi" w:hAnsiTheme="minorHAnsi" w:cstheme="minorHAnsi"/>
          <w:b/>
          <w:sz w:val="20"/>
          <w:szCs w:val="20"/>
          <w:lang w:val="es-US"/>
        </w:rPr>
      </w:pPr>
    </w:p>
    <w:p w:rsidR="00303519" w:rsidRPr="00303519" w:rsidRDefault="00303519" w:rsidP="00303519">
      <w:pPr>
        <w:rPr>
          <w:rFonts w:asciiTheme="minorHAnsi" w:hAnsiTheme="minorHAnsi" w:cstheme="minorHAnsi"/>
          <w:b/>
          <w:sz w:val="20"/>
          <w:szCs w:val="20"/>
          <w:lang w:val="es-US"/>
        </w:rPr>
      </w:pPr>
      <w:r w:rsidRPr="00303519">
        <w:rPr>
          <w:rFonts w:asciiTheme="minorHAnsi" w:hAnsiTheme="minorHAnsi" w:cstheme="minorHAnsi"/>
          <w:b/>
          <w:sz w:val="20"/>
          <w:szCs w:val="20"/>
          <w:lang w:val="es-US"/>
        </w:rPr>
        <w:t xml:space="preserve">Gracias por su participación en estudio de WIC La alimentación de mi bebé. </w:t>
      </w:r>
    </w:p>
    <w:p w:rsidR="00303519" w:rsidRPr="00303519" w:rsidRDefault="00303519" w:rsidP="00303519">
      <w:pPr>
        <w:rPr>
          <w:rFonts w:asciiTheme="minorHAnsi" w:hAnsiTheme="minorHAnsi" w:cstheme="minorHAnsi"/>
          <w:b/>
          <w:sz w:val="20"/>
          <w:szCs w:val="20"/>
          <w:lang w:val="es-US"/>
        </w:rPr>
      </w:pPr>
    </w:p>
    <w:p w:rsidR="00303519" w:rsidRPr="00303519" w:rsidRDefault="00303519" w:rsidP="00303519">
      <w:pPr>
        <w:rPr>
          <w:rFonts w:asciiTheme="minorHAnsi" w:hAnsiTheme="minorHAnsi" w:cstheme="minorHAnsi"/>
          <w:b/>
          <w:sz w:val="20"/>
          <w:szCs w:val="20"/>
          <w:lang w:val="es-US"/>
        </w:rPr>
      </w:pPr>
      <w:r w:rsidRPr="00303519">
        <w:rPr>
          <w:rFonts w:asciiTheme="minorHAnsi" w:hAnsiTheme="minorHAnsi" w:cstheme="minorHAnsi"/>
          <w:b/>
          <w:sz w:val="20"/>
          <w:szCs w:val="20"/>
          <w:lang w:val="es-US"/>
        </w:rPr>
        <w:t xml:space="preserve">Nos pondremos en contacto con usted para hacerle unas entrevistas de seguimiento, entre las fechas indicadas abajo. </w:t>
      </w:r>
    </w:p>
    <w:p w:rsidR="00303519" w:rsidRPr="00303519" w:rsidRDefault="00303519" w:rsidP="00303519">
      <w:pPr>
        <w:rPr>
          <w:rFonts w:asciiTheme="minorHAnsi" w:hAnsiTheme="minorHAnsi" w:cstheme="minorHAnsi"/>
          <w:b/>
          <w:sz w:val="20"/>
          <w:szCs w:val="20"/>
          <w:lang w:val="es-US"/>
        </w:rPr>
      </w:pPr>
    </w:p>
    <w:p w:rsidR="00303519" w:rsidRPr="00303519" w:rsidRDefault="00303519" w:rsidP="00303519">
      <w:pPr>
        <w:rPr>
          <w:rFonts w:asciiTheme="minorHAnsi" w:hAnsiTheme="minorHAnsi" w:cstheme="minorHAnsi"/>
          <w:b/>
          <w:sz w:val="20"/>
          <w:szCs w:val="20"/>
          <w:lang w:val="es-US"/>
        </w:rPr>
      </w:pPr>
      <w:r w:rsidRPr="00303519">
        <w:rPr>
          <w:rFonts w:asciiTheme="minorHAnsi" w:hAnsiTheme="minorHAnsi" w:cstheme="minorHAnsi"/>
          <w:b/>
          <w:sz w:val="20"/>
          <w:szCs w:val="20"/>
          <w:lang w:val="es-US"/>
        </w:rPr>
        <w:t>Usted recibirá $20 por cada entrevista.</w:t>
      </w:r>
    </w:p>
    <w:p w:rsidR="00303519" w:rsidRPr="00303519" w:rsidRDefault="00303519" w:rsidP="00303519">
      <w:pPr>
        <w:rPr>
          <w:rFonts w:asciiTheme="minorHAnsi" w:hAnsiTheme="minorHAnsi" w:cstheme="minorHAnsi"/>
          <w:b/>
          <w:sz w:val="20"/>
          <w:szCs w:val="20"/>
          <w:lang w:val="es-US"/>
        </w:rPr>
      </w:pPr>
    </w:p>
    <w:p w:rsidR="00303519" w:rsidRDefault="00303519" w:rsidP="00303519">
      <w:pPr>
        <w:rPr>
          <w:rFonts w:asciiTheme="minorHAnsi" w:hAnsiTheme="minorHAnsi" w:cstheme="minorHAnsi"/>
          <w:b/>
          <w:sz w:val="20"/>
          <w:szCs w:val="20"/>
          <w:lang w:val="es-US"/>
        </w:rPr>
      </w:pPr>
      <w:r w:rsidRPr="00303519">
        <w:rPr>
          <w:rFonts w:asciiTheme="minorHAnsi" w:hAnsiTheme="minorHAnsi" w:cstheme="minorHAnsi"/>
          <w:b/>
          <w:sz w:val="20"/>
          <w:szCs w:val="20"/>
          <w:lang w:val="es-US"/>
        </w:rPr>
        <w:t>También puede llamarnos al [número para llamadas gratuitas] durante esas fechas para hacerle la entrevista.</w:t>
      </w:r>
    </w:p>
    <w:p w:rsidR="000720DB" w:rsidRDefault="000720DB" w:rsidP="00303519">
      <w:pPr>
        <w:rPr>
          <w:rFonts w:asciiTheme="minorHAnsi" w:hAnsiTheme="minorHAnsi" w:cstheme="minorHAnsi"/>
          <w:b/>
          <w:sz w:val="20"/>
          <w:szCs w:val="20"/>
          <w:lang w:val="es-US"/>
        </w:rPr>
      </w:pPr>
    </w:p>
    <w:p w:rsidR="000720DB" w:rsidRPr="000720DB" w:rsidRDefault="000720DB" w:rsidP="00303519">
      <w:pPr>
        <w:rPr>
          <w:rFonts w:asciiTheme="minorHAnsi" w:hAnsiTheme="minorHAnsi" w:cstheme="minorHAnsi"/>
          <w:b/>
          <w:sz w:val="20"/>
          <w:szCs w:val="20"/>
        </w:rPr>
      </w:pPr>
      <w:r>
        <w:rPr>
          <w:rFonts w:asciiTheme="minorHAnsi" w:hAnsiTheme="minorHAnsi" w:cstheme="minorHAnsi"/>
          <w:b/>
          <w:color w:val="FF0000"/>
          <w:sz w:val="20"/>
          <w:szCs w:val="20"/>
        </w:rPr>
        <w:t>[DATES TO BE DETERMINED AFTER OMB APPROVAL]</w:t>
      </w:r>
    </w:p>
    <w:p w:rsidR="00BF0E6E" w:rsidRPr="00303519" w:rsidRDefault="00BF0E6E" w:rsidP="00BF0E6E">
      <w:pPr>
        <w:rPr>
          <w:rFonts w:asciiTheme="minorHAnsi" w:hAnsiTheme="minorHAnsi" w:cstheme="minorHAnsi"/>
          <w:b/>
          <w:sz w:val="20"/>
          <w:szCs w:val="20"/>
          <w:lang w:val="es-US"/>
        </w:rPr>
      </w:pPr>
    </w:p>
    <w:tbl>
      <w:tblPr>
        <w:tblStyle w:val="TableGrid"/>
        <w:tblW w:w="0" w:type="auto"/>
        <w:tblLook w:val="04A0" w:firstRow="1" w:lastRow="0" w:firstColumn="1" w:lastColumn="0" w:noHBand="0" w:noVBand="1"/>
      </w:tblPr>
      <w:tblGrid>
        <w:gridCol w:w="4428"/>
        <w:gridCol w:w="4428"/>
      </w:tblGrid>
      <w:tr w:rsidR="00303519" w:rsidRPr="00B25535" w:rsidTr="000720DB">
        <w:tc>
          <w:tcPr>
            <w:tcW w:w="4428" w:type="dxa"/>
            <w:hideMark/>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Primera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0720DB">
        <w:tc>
          <w:tcPr>
            <w:tcW w:w="4428" w:type="dxa"/>
            <w:hideMark/>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Segunda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0720DB">
        <w:tc>
          <w:tcPr>
            <w:tcW w:w="4428" w:type="dxa"/>
            <w:hideMark/>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Tercera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7C65D7">
        <w:tc>
          <w:tcPr>
            <w:tcW w:w="4428" w:type="dxa"/>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Cuarta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7C65D7">
        <w:tc>
          <w:tcPr>
            <w:tcW w:w="4428" w:type="dxa"/>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Quinta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7C65D7">
        <w:tc>
          <w:tcPr>
            <w:tcW w:w="4428" w:type="dxa"/>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Sexta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7C65D7">
        <w:tc>
          <w:tcPr>
            <w:tcW w:w="4428" w:type="dxa"/>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Séptima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7C65D7">
        <w:tc>
          <w:tcPr>
            <w:tcW w:w="4428" w:type="dxa"/>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Octava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7C65D7">
        <w:tc>
          <w:tcPr>
            <w:tcW w:w="4428" w:type="dxa"/>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Novena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r w:rsidR="00303519" w:rsidRPr="00B25535" w:rsidTr="007C65D7">
        <w:tc>
          <w:tcPr>
            <w:tcW w:w="4428" w:type="dxa"/>
          </w:tcPr>
          <w:p w:rsidR="00303519" w:rsidRPr="004253F6" w:rsidRDefault="00303519" w:rsidP="00C40821">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Última entrevista de seguimiento</w:t>
            </w:r>
          </w:p>
        </w:tc>
        <w:tc>
          <w:tcPr>
            <w:tcW w:w="4428" w:type="dxa"/>
          </w:tcPr>
          <w:p w:rsidR="00303519" w:rsidRPr="004253F6" w:rsidRDefault="00303519" w:rsidP="00A87BD3">
            <w:pPr>
              <w:rPr>
                <w:rFonts w:asciiTheme="minorHAnsi" w:hAnsiTheme="minorHAnsi" w:cstheme="minorHAnsi"/>
                <w:b/>
                <w:sz w:val="20"/>
                <w:szCs w:val="20"/>
                <w:lang w:val="es-ES_tradnl"/>
              </w:rPr>
            </w:pPr>
          </w:p>
        </w:tc>
      </w:tr>
    </w:tbl>
    <w:p w:rsidR="00BF0E6E" w:rsidRPr="00303519" w:rsidRDefault="00BF0E6E" w:rsidP="00BF0E6E">
      <w:pPr>
        <w:rPr>
          <w:rFonts w:asciiTheme="minorHAnsi" w:hAnsiTheme="minorHAnsi" w:cstheme="minorHAnsi"/>
          <w:b/>
          <w:sz w:val="20"/>
          <w:szCs w:val="20"/>
          <w:lang w:val="es-US"/>
        </w:rPr>
      </w:pPr>
    </w:p>
    <w:p w:rsidR="00303519" w:rsidRPr="00303519" w:rsidRDefault="00303519" w:rsidP="00BF0E6E">
      <w:pPr>
        <w:rPr>
          <w:rFonts w:asciiTheme="minorHAnsi" w:hAnsiTheme="minorHAnsi" w:cstheme="minorHAnsi"/>
          <w:b/>
          <w:sz w:val="20"/>
          <w:szCs w:val="20"/>
          <w:lang w:val="es-US"/>
        </w:rPr>
      </w:pPr>
      <w:r w:rsidRPr="00303519">
        <w:rPr>
          <w:rFonts w:asciiTheme="minorHAnsi" w:hAnsiTheme="minorHAnsi" w:cstheme="minorHAnsi"/>
          <w:b/>
          <w:sz w:val="20"/>
          <w:szCs w:val="20"/>
          <w:lang w:val="es-US"/>
        </w:rPr>
        <w:t>Por favor avísenos si hay algún cambio en su dirección o número de teléfono, comunicándose con su representante del estudio [NOMBRE DEL REPRESENTANTE DEL ESTUDIO] al [TELÉFONO Y EMAIL DEL REPRESENTANTE DEL ESTUDIO] o [teléfono para llamadas gratuitas]</w:t>
      </w:r>
      <w:r>
        <w:rPr>
          <w:rFonts w:asciiTheme="minorHAnsi" w:hAnsiTheme="minorHAnsi" w:cstheme="minorHAnsi"/>
          <w:b/>
          <w:sz w:val="20"/>
          <w:szCs w:val="20"/>
          <w:lang w:val="es-US"/>
        </w:rPr>
        <w:t xml:space="preserve"> </w:t>
      </w:r>
    </w:p>
    <w:p w:rsidR="00BF0E6E" w:rsidRDefault="00BF0E6E" w:rsidP="00BF0E6E">
      <w:pPr>
        <w:rPr>
          <w:rFonts w:asciiTheme="minorHAnsi" w:hAnsiTheme="minorHAnsi" w:cstheme="minorHAnsi"/>
          <w:b/>
          <w:sz w:val="20"/>
          <w:szCs w:val="20"/>
          <w:lang w:val="es-US"/>
        </w:rPr>
      </w:pPr>
      <w:r w:rsidRPr="00303519">
        <w:rPr>
          <w:rFonts w:asciiTheme="minorHAnsi" w:hAnsiTheme="minorHAnsi" w:cstheme="minorHAnsi"/>
          <w:b/>
          <w:sz w:val="20"/>
          <w:szCs w:val="20"/>
          <w:lang w:val="es-US"/>
        </w:rPr>
        <w:br w:type="page"/>
      </w:r>
    </w:p>
    <w:p w:rsidR="00FB489C" w:rsidRPr="00B25535" w:rsidRDefault="00FB489C" w:rsidP="00FB489C">
      <w:pPr>
        <w:jc w:val="center"/>
        <w:rPr>
          <w:rFonts w:asciiTheme="minorHAnsi" w:hAnsiTheme="minorHAnsi" w:cstheme="minorHAnsi"/>
          <w:b/>
          <w:sz w:val="20"/>
          <w:szCs w:val="20"/>
          <w:lang w:val="es-US"/>
        </w:rPr>
      </w:pPr>
      <w:r w:rsidRPr="00B25535">
        <w:rPr>
          <w:rFonts w:asciiTheme="minorHAnsi" w:hAnsiTheme="minorHAnsi" w:cstheme="minorHAnsi"/>
          <w:b/>
          <w:sz w:val="20"/>
          <w:szCs w:val="20"/>
          <w:lang w:val="es-US"/>
        </w:rPr>
        <w:lastRenderedPageBreak/>
        <w:t>Calendario de entrevistas de seguimiento para participan</w:t>
      </w:r>
      <w:r>
        <w:rPr>
          <w:rFonts w:asciiTheme="minorHAnsi" w:hAnsiTheme="minorHAnsi" w:cstheme="minorHAnsi"/>
          <w:b/>
          <w:sz w:val="20"/>
          <w:szCs w:val="20"/>
          <w:lang w:val="es-US"/>
        </w:rPr>
        <w:t>te</w:t>
      </w:r>
      <w:r w:rsidRPr="00B25535">
        <w:rPr>
          <w:rFonts w:asciiTheme="minorHAnsi" w:hAnsiTheme="minorHAnsi" w:cstheme="minorHAnsi"/>
          <w:b/>
          <w:sz w:val="20"/>
          <w:szCs w:val="20"/>
          <w:lang w:val="es-US"/>
        </w:rPr>
        <w:t>s</w:t>
      </w:r>
      <w:r>
        <w:rPr>
          <w:rFonts w:asciiTheme="minorHAnsi" w:hAnsiTheme="minorHAnsi" w:cstheme="minorHAnsi"/>
          <w:b/>
          <w:sz w:val="20"/>
          <w:szCs w:val="20"/>
          <w:lang w:val="es-US"/>
        </w:rPr>
        <w:t xml:space="preserve"> suplementarios</w:t>
      </w:r>
    </w:p>
    <w:p w:rsidR="00FB489C" w:rsidRPr="00B25535" w:rsidRDefault="00FB489C" w:rsidP="00FB489C">
      <w:pPr>
        <w:jc w:val="center"/>
        <w:rPr>
          <w:rFonts w:asciiTheme="minorHAnsi" w:hAnsiTheme="minorHAnsi" w:cstheme="minorHAnsi"/>
          <w:b/>
          <w:sz w:val="20"/>
          <w:szCs w:val="20"/>
          <w:lang w:val="es-US"/>
        </w:rPr>
      </w:pPr>
      <w:r w:rsidRPr="00B25535">
        <w:rPr>
          <w:rFonts w:asciiTheme="minorHAnsi" w:hAnsiTheme="minorHAnsi" w:cstheme="minorHAnsi"/>
          <w:b/>
          <w:sz w:val="20"/>
          <w:szCs w:val="20"/>
          <w:lang w:val="es-US"/>
        </w:rPr>
        <w:t>(Con bebé nacido el 15 de marzo de 2013 e inscrito a menos de 1 mes de edad</w:t>
      </w:r>
      <w:r>
        <w:rPr>
          <w:rFonts w:asciiTheme="minorHAnsi" w:hAnsiTheme="minorHAnsi" w:cstheme="minorHAnsi"/>
          <w:b/>
          <w:sz w:val="20"/>
          <w:szCs w:val="20"/>
          <w:lang w:val="es-US"/>
        </w:rPr>
        <w:t>)</w:t>
      </w:r>
    </w:p>
    <w:p w:rsidR="00FB489C" w:rsidRPr="00B25535" w:rsidRDefault="00FB489C" w:rsidP="00FB489C">
      <w:pPr>
        <w:jc w:val="center"/>
        <w:rPr>
          <w:rFonts w:asciiTheme="minorHAnsi" w:hAnsiTheme="minorHAnsi" w:cstheme="minorHAnsi"/>
          <w:b/>
          <w:sz w:val="20"/>
          <w:szCs w:val="20"/>
          <w:lang w:val="es-US"/>
        </w:rPr>
      </w:pPr>
    </w:p>
    <w:p w:rsidR="00FB489C" w:rsidRPr="00303519" w:rsidRDefault="00FB489C" w:rsidP="00FB489C">
      <w:pPr>
        <w:rPr>
          <w:rFonts w:asciiTheme="minorHAnsi" w:hAnsiTheme="minorHAnsi" w:cstheme="minorHAnsi"/>
          <w:b/>
          <w:sz w:val="20"/>
          <w:szCs w:val="20"/>
          <w:lang w:val="es-US"/>
        </w:rPr>
      </w:pPr>
      <w:r w:rsidRPr="00303519">
        <w:rPr>
          <w:rFonts w:asciiTheme="minorHAnsi" w:hAnsiTheme="minorHAnsi" w:cstheme="minorHAnsi"/>
          <w:b/>
          <w:sz w:val="20"/>
          <w:szCs w:val="20"/>
          <w:lang w:val="es-US"/>
        </w:rPr>
        <w:t xml:space="preserve">Gracias por su participación en estudio de WIC La alimentación de mi bebé. </w:t>
      </w:r>
    </w:p>
    <w:p w:rsidR="00FB489C" w:rsidRPr="00303519" w:rsidRDefault="00FB489C" w:rsidP="00FB489C">
      <w:pPr>
        <w:rPr>
          <w:rFonts w:asciiTheme="minorHAnsi" w:hAnsiTheme="minorHAnsi" w:cstheme="minorHAnsi"/>
          <w:b/>
          <w:sz w:val="20"/>
          <w:szCs w:val="20"/>
          <w:lang w:val="es-US"/>
        </w:rPr>
      </w:pPr>
    </w:p>
    <w:p w:rsidR="00FB489C" w:rsidRPr="00303519" w:rsidRDefault="00FB489C" w:rsidP="00FB489C">
      <w:pPr>
        <w:rPr>
          <w:rFonts w:asciiTheme="minorHAnsi" w:hAnsiTheme="minorHAnsi" w:cstheme="minorHAnsi"/>
          <w:b/>
          <w:sz w:val="20"/>
          <w:szCs w:val="20"/>
          <w:lang w:val="es-US"/>
        </w:rPr>
      </w:pPr>
      <w:r w:rsidRPr="00303519">
        <w:rPr>
          <w:rFonts w:asciiTheme="minorHAnsi" w:hAnsiTheme="minorHAnsi" w:cstheme="minorHAnsi"/>
          <w:b/>
          <w:sz w:val="20"/>
          <w:szCs w:val="20"/>
          <w:lang w:val="es-US"/>
        </w:rPr>
        <w:t xml:space="preserve">Nos pondremos en contacto con usted para hacerle unas entrevistas de seguimiento, entre las fechas indicadas abajo. </w:t>
      </w:r>
    </w:p>
    <w:p w:rsidR="00FB489C" w:rsidRPr="00303519" w:rsidRDefault="00FB489C" w:rsidP="00FB489C">
      <w:pPr>
        <w:rPr>
          <w:rFonts w:asciiTheme="minorHAnsi" w:hAnsiTheme="minorHAnsi" w:cstheme="minorHAnsi"/>
          <w:b/>
          <w:sz w:val="20"/>
          <w:szCs w:val="20"/>
          <w:lang w:val="es-US"/>
        </w:rPr>
      </w:pPr>
    </w:p>
    <w:p w:rsidR="00FB489C" w:rsidRPr="00303519" w:rsidRDefault="00FB489C" w:rsidP="00FB489C">
      <w:pPr>
        <w:rPr>
          <w:rFonts w:asciiTheme="minorHAnsi" w:hAnsiTheme="minorHAnsi" w:cstheme="minorHAnsi"/>
          <w:b/>
          <w:sz w:val="20"/>
          <w:szCs w:val="20"/>
          <w:lang w:val="es-US"/>
        </w:rPr>
      </w:pPr>
      <w:r w:rsidRPr="00303519">
        <w:rPr>
          <w:rFonts w:asciiTheme="minorHAnsi" w:hAnsiTheme="minorHAnsi" w:cstheme="minorHAnsi"/>
          <w:b/>
          <w:sz w:val="20"/>
          <w:szCs w:val="20"/>
          <w:lang w:val="es-US"/>
        </w:rPr>
        <w:t>Usted recibirá $20 por cada entrevista.</w:t>
      </w:r>
    </w:p>
    <w:p w:rsidR="00FB489C" w:rsidRPr="00303519" w:rsidRDefault="00FB489C" w:rsidP="00FB489C">
      <w:pPr>
        <w:rPr>
          <w:rFonts w:asciiTheme="minorHAnsi" w:hAnsiTheme="minorHAnsi" w:cstheme="minorHAnsi"/>
          <w:b/>
          <w:sz w:val="20"/>
          <w:szCs w:val="20"/>
          <w:lang w:val="es-US"/>
        </w:rPr>
      </w:pPr>
    </w:p>
    <w:p w:rsidR="00FB489C" w:rsidRDefault="00FB489C" w:rsidP="00FB489C">
      <w:pPr>
        <w:rPr>
          <w:rFonts w:asciiTheme="minorHAnsi" w:hAnsiTheme="minorHAnsi" w:cstheme="minorHAnsi"/>
          <w:b/>
          <w:sz w:val="20"/>
          <w:szCs w:val="20"/>
          <w:lang w:val="es-US"/>
        </w:rPr>
      </w:pPr>
      <w:r w:rsidRPr="00303519">
        <w:rPr>
          <w:rFonts w:asciiTheme="minorHAnsi" w:hAnsiTheme="minorHAnsi" w:cstheme="minorHAnsi"/>
          <w:b/>
          <w:sz w:val="20"/>
          <w:szCs w:val="20"/>
          <w:lang w:val="es-US"/>
        </w:rPr>
        <w:t>También puede llamarnos al [número para llamadas gratuitas] durante esas fechas para hacerle la entrevista.</w:t>
      </w:r>
    </w:p>
    <w:p w:rsidR="000720DB" w:rsidRDefault="000720DB" w:rsidP="000720DB">
      <w:pPr>
        <w:rPr>
          <w:rFonts w:asciiTheme="minorHAnsi" w:hAnsiTheme="minorHAnsi" w:cstheme="minorHAnsi"/>
          <w:b/>
          <w:color w:val="FF0000"/>
          <w:sz w:val="20"/>
          <w:szCs w:val="20"/>
        </w:rPr>
      </w:pPr>
    </w:p>
    <w:p w:rsidR="000720DB" w:rsidRPr="000720DB" w:rsidRDefault="000720DB" w:rsidP="00FB489C">
      <w:pPr>
        <w:rPr>
          <w:rFonts w:asciiTheme="minorHAnsi" w:hAnsiTheme="minorHAnsi" w:cstheme="minorHAnsi"/>
          <w:b/>
          <w:sz w:val="20"/>
          <w:szCs w:val="20"/>
        </w:rPr>
      </w:pPr>
      <w:r>
        <w:rPr>
          <w:rFonts w:asciiTheme="minorHAnsi" w:hAnsiTheme="minorHAnsi" w:cstheme="minorHAnsi"/>
          <w:b/>
          <w:color w:val="FF0000"/>
          <w:sz w:val="20"/>
          <w:szCs w:val="20"/>
        </w:rPr>
        <w:t>[DATES TO BE DETERMINED AFTER OMB APPROVAL]</w:t>
      </w:r>
    </w:p>
    <w:p w:rsidR="00FB489C" w:rsidRPr="00303519" w:rsidRDefault="00FB489C" w:rsidP="00FB489C">
      <w:pPr>
        <w:rPr>
          <w:rFonts w:asciiTheme="minorHAnsi" w:hAnsiTheme="minorHAnsi" w:cstheme="minorHAnsi"/>
          <w:b/>
          <w:sz w:val="20"/>
          <w:szCs w:val="20"/>
          <w:lang w:val="es-US"/>
        </w:rPr>
      </w:pPr>
    </w:p>
    <w:tbl>
      <w:tblPr>
        <w:tblStyle w:val="TableGrid"/>
        <w:tblW w:w="0" w:type="auto"/>
        <w:tblLook w:val="04A0" w:firstRow="1" w:lastRow="0" w:firstColumn="1" w:lastColumn="0" w:noHBand="0" w:noVBand="1"/>
      </w:tblPr>
      <w:tblGrid>
        <w:gridCol w:w="4428"/>
        <w:gridCol w:w="4428"/>
      </w:tblGrid>
      <w:tr w:rsidR="00FB489C" w:rsidRPr="00B25535" w:rsidTr="000720DB">
        <w:tc>
          <w:tcPr>
            <w:tcW w:w="4428" w:type="dxa"/>
            <w:hideMark/>
          </w:tcPr>
          <w:p w:rsidR="00FB489C" w:rsidRPr="004253F6" w:rsidRDefault="00FB489C" w:rsidP="00796B57">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Primera entrevista de seguimiento</w:t>
            </w:r>
          </w:p>
        </w:tc>
        <w:tc>
          <w:tcPr>
            <w:tcW w:w="4428" w:type="dxa"/>
          </w:tcPr>
          <w:p w:rsidR="00FB489C" w:rsidRPr="004253F6" w:rsidRDefault="00FB489C" w:rsidP="00796B57">
            <w:pPr>
              <w:rPr>
                <w:rFonts w:asciiTheme="minorHAnsi" w:hAnsiTheme="minorHAnsi" w:cstheme="minorHAnsi"/>
                <w:b/>
                <w:sz w:val="20"/>
                <w:szCs w:val="20"/>
                <w:lang w:val="es-ES_tradnl"/>
              </w:rPr>
            </w:pPr>
          </w:p>
        </w:tc>
      </w:tr>
      <w:tr w:rsidR="00FB489C" w:rsidRPr="00B25535" w:rsidTr="00FB489C">
        <w:tc>
          <w:tcPr>
            <w:tcW w:w="4428" w:type="dxa"/>
            <w:hideMark/>
          </w:tcPr>
          <w:p w:rsidR="00FB489C" w:rsidRPr="004253F6" w:rsidRDefault="00FB489C" w:rsidP="00796B57">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Segunda entrevista de seguimiento</w:t>
            </w:r>
          </w:p>
        </w:tc>
        <w:tc>
          <w:tcPr>
            <w:tcW w:w="4428" w:type="dxa"/>
          </w:tcPr>
          <w:p w:rsidR="00FB489C" w:rsidRPr="004253F6" w:rsidRDefault="00FB489C" w:rsidP="00796B57">
            <w:pPr>
              <w:rPr>
                <w:rFonts w:asciiTheme="minorHAnsi" w:hAnsiTheme="minorHAnsi" w:cstheme="minorHAnsi"/>
                <w:b/>
                <w:sz w:val="20"/>
                <w:szCs w:val="20"/>
                <w:lang w:val="es-ES_tradnl"/>
              </w:rPr>
            </w:pPr>
          </w:p>
        </w:tc>
      </w:tr>
      <w:tr w:rsidR="00FB489C" w:rsidRPr="00B25535" w:rsidTr="00FB489C">
        <w:tc>
          <w:tcPr>
            <w:tcW w:w="4428" w:type="dxa"/>
            <w:hideMark/>
          </w:tcPr>
          <w:p w:rsidR="00FB489C" w:rsidRPr="004253F6" w:rsidRDefault="00FB489C" w:rsidP="00796B57">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Tercera entrevista de seguimiento</w:t>
            </w:r>
          </w:p>
        </w:tc>
        <w:tc>
          <w:tcPr>
            <w:tcW w:w="4428" w:type="dxa"/>
          </w:tcPr>
          <w:p w:rsidR="00FB489C" w:rsidRPr="004253F6" w:rsidRDefault="00FB489C" w:rsidP="00796B57">
            <w:pPr>
              <w:rPr>
                <w:rFonts w:asciiTheme="minorHAnsi" w:hAnsiTheme="minorHAnsi" w:cstheme="minorHAnsi"/>
                <w:b/>
                <w:sz w:val="20"/>
                <w:szCs w:val="20"/>
                <w:lang w:val="es-ES_tradnl"/>
              </w:rPr>
            </w:pPr>
          </w:p>
        </w:tc>
      </w:tr>
      <w:tr w:rsidR="00FB489C" w:rsidRPr="00B25535" w:rsidTr="00796B57">
        <w:tc>
          <w:tcPr>
            <w:tcW w:w="4428" w:type="dxa"/>
          </w:tcPr>
          <w:p w:rsidR="00FB489C" w:rsidRPr="004253F6" w:rsidRDefault="00FB489C" w:rsidP="00796B57">
            <w:pPr>
              <w:rPr>
                <w:rFonts w:asciiTheme="minorHAnsi" w:hAnsiTheme="minorHAnsi" w:cstheme="minorHAnsi"/>
                <w:b/>
                <w:sz w:val="20"/>
                <w:szCs w:val="20"/>
                <w:lang w:val="es-ES_tradnl"/>
              </w:rPr>
            </w:pPr>
            <w:r w:rsidRPr="004253F6">
              <w:rPr>
                <w:rFonts w:asciiTheme="minorHAnsi" w:hAnsiTheme="minorHAnsi" w:cstheme="minorHAnsi"/>
                <w:b/>
                <w:sz w:val="20"/>
                <w:szCs w:val="20"/>
                <w:lang w:val="es-ES_tradnl"/>
              </w:rPr>
              <w:t>Última entrevista de seguimiento</w:t>
            </w:r>
          </w:p>
        </w:tc>
        <w:tc>
          <w:tcPr>
            <w:tcW w:w="4428" w:type="dxa"/>
          </w:tcPr>
          <w:p w:rsidR="00FB489C" w:rsidRPr="004253F6" w:rsidRDefault="00FB489C" w:rsidP="00796B57">
            <w:pPr>
              <w:rPr>
                <w:rFonts w:asciiTheme="minorHAnsi" w:hAnsiTheme="minorHAnsi" w:cstheme="minorHAnsi"/>
                <w:b/>
                <w:sz w:val="20"/>
                <w:szCs w:val="20"/>
                <w:lang w:val="es-ES_tradnl"/>
              </w:rPr>
            </w:pPr>
          </w:p>
        </w:tc>
      </w:tr>
    </w:tbl>
    <w:p w:rsidR="00FB489C" w:rsidRPr="00303519" w:rsidRDefault="00FB489C" w:rsidP="00FB489C">
      <w:pPr>
        <w:rPr>
          <w:rFonts w:asciiTheme="minorHAnsi" w:hAnsiTheme="minorHAnsi" w:cstheme="minorHAnsi"/>
          <w:b/>
          <w:sz w:val="20"/>
          <w:szCs w:val="20"/>
          <w:lang w:val="es-US"/>
        </w:rPr>
      </w:pPr>
    </w:p>
    <w:p w:rsidR="00FB489C" w:rsidRPr="00303519" w:rsidRDefault="00FB489C" w:rsidP="00FB489C">
      <w:pPr>
        <w:rPr>
          <w:rFonts w:asciiTheme="minorHAnsi" w:hAnsiTheme="minorHAnsi" w:cstheme="minorHAnsi"/>
          <w:b/>
          <w:sz w:val="20"/>
          <w:szCs w:val="20"/>
          <w:lang w:val="es-US"/>
        </w:rPr>
      </w:pPr>
      <w:r w:rsidRPr="00303519">
        <w:rPr>
          <w:rFonts w:asciiTheme="minorHAnsi" w:hAnsiTheme="minorHAnsi" w:cstheme="minorHAnsi"/>
          <w:b/>
          <w:sz w:val="20"/>
          <w:szCs w:val="20"/>
          <w:lang w:val="es-US"/>
        </w:rPr>
        <w:t>Por favor avísenos si hay algún cambio en su dirección o número de teléfono, comunicándose con su representante del estudio [NOMBRE DEL REPRESENTANTE DEL ESTUDIO] al [TELÉFONO Y EMAIL DEL REPRESENTANTE DEL ESTUDIO] o [teléfono para llamadas gratuitas]</w:t>
      </w:r>
      <w:r>
        <w:rPr>
          <w:rFonts w:asciiTheme="minorHAnsi" w:hAnsiTheme="minorHAnsi" w:cstheme="minorHAnsi"/>
          <w:b/>
          <w:sz w:val="20"/>
          <w:szCs w:val="20"/>
          <w:lang w:val="es-US"/>
        </w:rPr>
        <w:t xml:space="preserve"> </w:t>
      </w:r>
    </w:p>
    <w:p w:rsidR="00FB489C" w:rsidRDefault="00FB489C">
      <w:pPr>
        <w:rPr>
          <w:rFonts w:asciiTheme="minorHAnsi" w:hAnsiTheme="minorHAnsi" w:cstheme="minorHAnsi"/>
          <w:b/>
          <w:sz w:val="20"/>
          <w:szCs w:val="20"/>
          <w:lang w:val="es-US"/>
        </w:rPr>
      </w:pPr>
      <w:r>
        <w:rPr>
          <w:rFonts w:asciiTheme="minorHAnsi" w:hAnsiTheme="minorHAnsi" w:cstheme="minorHAnsi"/>
          <w:b/>
          <w:sz w:val="20"/>
          <w:szCs w:val="20"/>
          <w:lang w:val="es-US"/>
        </w:rPr>
        <w:br w:type="page"/>
      </w:r>
    </w:p>
    <w:p w:rsidR="00BF0E6E" w:rsidRPr="008879DE" w:rsidRDefault="0024174E" w:rsidP="00BF0E6E">
      <w:pPr>
        <w:jc w:val="center"/>
        <w:rPr>
          <w:rFonts w:asciiTheme="minorHAnsi" w:hAnsiTheme="minorHAnsi" w:cstheme="minorHAnsi"/>
          <w:b/>
          <w:sz w:val="20"/>
          <w:szCs w:val="20"/>
          <w:lang w:val="es-US"/>
        </w:rPr>
      </w:pPr>
      <w:r w:rsidRPr="008879DE">
        <w:rPr>
          <w:rFonts w:asciiTheme="minorHAnsi" w:hAnsiTheme="minorHAnsi" w:cstheme="minorHAnsi"/>
          <w:b/>
          <w:sz w:val="20"/>
          <w:szCs w:val="20"/>
          <w:lang w:val="es-US"/>
        </w:rPr>
        <w:lastRenderedPageBreak/>
        <w:t>FOTOS DE LOS UTENSILIOS PARA MEDIR</w:t>
      </w:r>
    </w:p>
    <w:p w:rsidR="00BF0E6E" w:rsidRPr="008879DE" w:rsidRDefault="00BF0E6E" w:rsidP="00BF0E6E">
      <w:pPr>
        <w:jc w:val="center"/>
        <w:rPr>
          <w:rFonts w:asciiTheme="minorHAnsi" w:hAnsiTheme="minorHAnsi" w:cstheme="minorHAnsi"/>
          <w:b/>
          <w:sz w:val="20"/>
          <w:szCs w:val="20"/>
          <w:lang w:val="es-US"/>
        </w:rPr>
      </w:pPr>
    </w:p>
    <w:p w:rsidR="00BF0E6E" w:rsidRDefault="001701F2" w:rsidP="00BF0E6E">
      <w:pPr>
        <w:jc w:val="center"/>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2499360</wp:posOffset>
                </wp:positionH>
                <wp:positionV relativeFrom="paragraph">
                  <wp:posOffset>1697990</wp:posOffset>
                </wp:positionV>
                <wp:extent cx="1390650" cy="266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noFill/>
                          <a:miter lim="800000"/>
                          <a:headEnd/>
                          <a:tailEnd/>
                        </a:ln>
                      </wps:spPr>
                      <wps:txbx>
                        <w:txbxContent>
                          <w:p w:rsidR="00616DDE" w:rsidRDefault="00616DDE" w:rsidP="00616DDE">
                            <w:pPr>
                              <w:jc w:val="center"/>
                            </w:pPr>
                            <w:proofErr w:type="spellStart"/>
                            <w:r>
                              <w:t>Cuchara</w:t>
                            </w:r>
                            <w:proofErr w:type="spellEnd"/>
                            <w:r>
                              <w:t xml:space="preserve"> </w:t>
                            </w:r>
                            <w:proofErr w:type="spellStart"/>
                            <w:r>
                              <w:t>sopera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8pt;margin-top:133.7pt;width:109.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" stroked="f">
                <v:textbox style="mso-fit-shape-to-text:t">
                  <w:txbxContent>
                    <w:p w:rsidR="00616DDE" w:rsidRDefault="00616DDE" w:rsidP="00616DDE">
                      <w:pPr>
                        <w:jc w:val="center"/>
                      </w:pPr>
                      <w:proofErr w:type="spellStart"/>
                      <w:r>
                        <w:t>Cuchara</w:t>
                      </w:r>
                      <w:proofErr w:type="spellEnd"/>
                      <w:r>
                        <w:t xml:space="preserve"> </w:t>
                      </w:r>
                      <w:proofErr w:type="spellStart"/>
                      <w:r>
                        <w:t>sopera</w:t>
                      </w:r>
                      <w:proofErr w:type="spellEnd"/>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2609850</wp:posOffset>
                </wp:positionH>
                <wp:positionV relativeFrom="paragraph">
                  <wp:posOffset>900430</wp:posOffset>
                </wp:positionV>
                <wp:extent cx="139065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noFill/>
                          <a:miter lim="800000"/>
                          <a:headEnd/>
                          <a:tailEnd/>
                        </a:ln>
                      </wps:spPr>
                      <wps:txbx>
                        <w:txbxContent>
                          <w:p w:rsidR="00616DDE" w:rsidRDefault="00616DDE" w:rsidP="00616DDE">
                            <w:pPr>
                              <w:jc w:val="center"/>
                            </w:pPr>
                            <w:proofErr w:type="spellStart"/>
                            <w:r>
                              <w:t>Cucharadita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5.5pt;margin-top:70.9pt;width:109.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" stroked="f">
                <v:textbox style="mso-fit-shape-to-text:t">
                  <w:txbxContent>
                    <w:p w:rsidR="00616DDE" w:rsidRDefault="00616DDE" w:rsidP="00616DDE">
                      <w:pPr>
                        <w:jc w:val="center"/>
                      </w:pPr>
                      <w:proofErr w:type="spellStart"/>
                      <w:r>
                        <w:t>Cucharadita</w:t>
                      </w:r>
                      <w:proofErr w:type="spellEnd"/>
                    </w:p>
                  </w:txbxContent>
                </v:textbox>
              </v:shape>
            </w:pict>
          </mc:Fallback>
        </mc:AlternateContent>
      </w:r>
      <w:r w:rsidR="00BF0E6E">
        <w:rPr>
          <w:rFonts w:asciiTheme="minorHAnsi" w:hAnsiTheme="minorHAnsi" w:cstheme="minorHAnsi"/>
          <w:b/>
          <w:noProof/>
          <w:sz w:val="28"/>
          <w:szCs w:val="28"/>
        </w:rPr>
        <w:drawing>
          <wp:inline distT="0" distB="0" distL="0" distR="0">
            <wp:extent cx="3076575" cy="20459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2045970"/>
                    </a:xfrm>
                    <a:prstGeom prst="rect">
                      <a:avLst/>
                    </a:prstGeom>
                    <a:noFill/>
                    <a:ln>
                      <a:noFill/>
                    </a:ln>
                  </pic:spPr>
                </pic:pic>
              </a:graphicData>
            </a:graphic>
          </wp:inline>
        </w:drawing>
      </w:r>
    </w:p>
    <w:p w:rsidR="00BF0E6E" w:rsidRDefault="00BF0E6E" w:rsidP="00BF0E6E">
      <w:pPr>
        <w:jc w:val="center"/>
        <w:rPr>
          <w:rFonts w:asciiTheme="minorHAnsi" w:hAnsiTheme="minorHAnsi" w:cstheme="minorHAnsi"/>
          <w:b/>
          <w:sz w:val="20"/>
          <w:szCs w:val="20"/>
        </w:rPr>
      </w:pPr>
    </w:p>
    <w:p w:rsidR="00BF0E6E" w:rsidRDefault="001701F2" w:rsidP="00BF0E6E">
      <w:pPr>
        <w:jc w:val="center"/>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2649855</wp:posOffset>
                </wp:positionH>
                <wp:positionV relativeFrom="paragraph">
                  <wp:posOffset>108585</wp:posOffset>
                </wp:positionV>
                <wp:extent cx="116840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6700"/>
                        </a:xfrm>
                        <a:prstGeom prst="rect">
                          <a:avLst/>
                        </a:prstGeom>
                        <a:solidFill>
                          <a:srgbClr val="FFFFFF"/>
                        </a:solidFill>
                        <a:ln w="9525">
                          <a:noFill/>
                          <a:miter lim="800000"/>
                          <a:headEnd/>
                          <a:tailEnd/>
                        </a:ln>
                      </wps:spPr>
                      <wps:txbx>
                        <w:txbxContent>
                          <w:p w:rsidR="00616DDE" w:rsidRDefault="00616DDE" w:rsidP="00616DDE">
                            <w:proofErr w:type="spellStart"/>
                            <w:r>
                              <w:t>Tazas</w:t>
                            </w:r>
                            <w:proofErr w:type="spellEnd"/>
                            <w:r>
                              <w:t xml:space="preserve"> de </w:t>
                            </w:r>
                            <w:proofErr w:type="spellStart"/>
                            <w:r>
                              <w:t>medir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8.65pt;margin-top:8.55pt;width:92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" stroked="f">
                <v:textbox style="mso-fit-shape-to-text:t">
                  <w:txbxContent>
                    <w:p w:rsidR="00616DDE" w:rsidRDefault="00616DDE" w:rsidP="00616DDE">
                      <w:proofErr w:type="spellStart"/>
                      <w:r>
                        <w:t>Tazas</w:t>
                      </w:r>
                      <w:proofErr w:type="spellEnd"/>
                      <w:r>
                        <w:t xml:space="preserve"> de </w:t>
                      </w:r>
                      <w:proofErr w:type="spellStart"/>
                      <w:r>
                        <w:t>medir</w:t>
                      </w:r>
                      <w:proofErr w:type="spellEnd"/>
                    </w:p>
                  </w:txbxContent>
                </v:textbox>
              </v:shape>
            </w:pict>
          </mc:Fallback>
        </mc:AlternateContent>
      </w:r>
    </w:p>
    <w:p w:rsidR="00BF0E6E" w:rsidRDefault="001701F2" w:rsidP="00BF0E6E">
      <w:pPr>
        <w:jc w:val="center"/>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3576320</wp:posOffset>
                </wp:positionH>
                <wp:positionV relativeFrom="paragraph">
                  <wp:posOffset>1616075</wp:posOffset>
                </wp:positionV>
                <wp:extent cx="733425" cy="237490"/>
                <wp:effectExtent l="0" t="0" r="9525"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7490"/>
                        </a:xfrm>
                        <a:prstGeom prst="rect">
                          <a:avLst/>
                        </a:prstGeom>
                        <a:solidFill>
                          <a:srgbClr val="FFFFFF"/>
                        </a:solidFill>
                        <a:ln w="9525">
                          <a:noFill/>
                          <a:miter lim="800000"/>
                          <a:headEnd/>
                          <a:tailEnd/>
                        </a:ln>
                      </wps:spPr>
                      <wps:txbx>
                        <w:txbxContent>
                          <w:p w:rsidR="00616DDE" w:rsidRPr="00F24169" w:rsidRDefault="00616DDE" w:rsidP="00616DDE">
                            <w:pPr>
                              <w:jc w:val="center"/>
                              <w:rPr>
                                <w:sz w:val="20"/>
                              </w:rPr>
                            </w:pPr>
                            <w:proofErr w:type="gramStart"/>
                            <w:r w:rsidRPr="00F24169">
                              <w:rPr>
                                <w:sz w:val="20"/>
                              </w:rPr>
                              <w:t>1</w:t>
                            </w:r>
                            <w:r>
                              <w:rPr>
                                <w:sz w:val="20"/>
                              </w:rPr>
                              <w:t>/2</w:t>
                            </w:r>
                            <w:r w:rsidRPr="00F24169">
                              <w:rPr>
                                <w:sz w:val="20"/>
                              </w:rPr>
                              <w:t xml:space="preserve"> </w:t>
                            </w:r>
                            <w:proofErr w:type="spellStart"/>
                            <w:r>
                              <w:rPr>
                                <w:sz w:val="20"/>
                              </w:rPr>
                              <w:t>cuch</w:t>
                            </w:r>
                            <w:proofErr w:type="spellEnd"/>
                            <w:r>
                              <w:rPr>
                                <w:sz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81.6pt;margin-top:127.25pt;width:57.75pt;height:18.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" stroked="f">
                <v:textbox style="mso-fit-shape-to-text:t">
                  <w:txbxContent>
                    <w:p w:rsidR="00616DDE" w:rsidRPr="00F24169" w:rsidRDefault="00616DDE" w:rsidP="00616DDE">
                      <w:pPr>
                        <w:jc w:val="center"/>
                        <w:rPr>
                          <w:sz w:val="20"/>
                        </w:rPr>
                      </w:pPr>
                      <w:proofErr w:type="gramStart"/>
                      <w:r w:rsidRPr="00F24169">
                        <w:rPr>
                          <w:sz w:val="20"/>
                        </w:rPr>
                        <w:t>1</w:t>
                      </w:r>
                      <w:r>
                        <w:rPr>
                          <w:sz w:val="20"/>
                        </w:rPr>
                        <w:t>/2</w:t>
                      </w:r>
                      <w:r w:rsidRPr="00F24169">
                        <w:rPr>
                          <w:sz w:val="20"/>
                        </w:rPr>
                        <w:t xml:space="preserve"> </w:t>
                      </w:r>
                      <w:proofErr w:type="spellStart"/>
                      <w:r>
                        <w:rPr>
                          <w:sz w:val="20"/>
                        </w:rPr>
                        <w:t>cuch</w:t>
                      </w:r>
                      <w:proofErr w:type="spellEnd"/>
                      <w:r>
                        <w:rPr>
                          <w:sz w:val="20"/>
                        </w:rPr>
                        <w:t>.</w:t>
                      </w:r>
                      <w:proofErr w:type="gramEnd"/>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3976370</wp:posOffset>
                </wp:positionH>
                <wp:positionV relativeFrom="paragraph">
                  <wp:posOffset>1363345</wp:posOffset>
                </wp:positionV>
                <wp:extent cx="733425" cy="237490"/>
                <wp:effectExtent l="0" t="0" r="9525"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7490"/>
                        </a:xfrm>
                        <a:prstGeom prst="rect">
                          <a:avLst/>
                        </a:prstGeom>
                        <a:solidFill>
                          <a:srgbClr val="FFFFFF"/>
                        </a:solidFill>
                        <a:ln w="9525">
                          <a:noFill/>
                          <a:miter lim="800000"/>
                          <a:headEnd/>
                          <a:tailEnd/>
                        </a:ln>
                      </wps:spPr>
                      <wps:txbx>
                        <w:txbxContent>
                          <w:p w:rsidR="00616DDE" w:rsidRPr="00F24169" w:rsidRDefault="00616DDE" w:rsidP="00616DDE">
                            <w:pPr>
                              <w:jc w:val="center"/>
                              <w:rPr>
                                <w:sz w:val="20"/>
                              </w:rPr>
                            </w:pPr>
                            <w:proofErr w:type="gramStart"/>
                            <w:r w:rsidRPr="00F24169">
                              <w:rPr>
                                <w:sz w:val="20"/>
                              </w:rPr>
                              <w:t>1</w:t>
                            </w:r>
                            <w:r>
                              <w:rPr>
                                <w:sz w:val="20"/>
                              </w:rPr>
                              <w:t>/4</w:t>
                            </w:r>
                            <w:r w:rsidRPr="00F24169">
                              <w:rPr>
                                <w:sz w:val="20"/>
                              </w:rPr>
                              <w:t xml:space="preserve"> </w:t>
                            </w:r>
                            <w:proofErr w:type="spellStart"/>
                            <w:r>
                              <w:rPr>
                                <w:sz w:val="20"/>
                              </w:rPr>
                              <w:t>cuch</w:t>
                            </w:r>
                            <w:proofErr w:type="spellEnd"/>
                            <w:r>
                              <w:rPr>
                                <w:sz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3.1pt;margin-top:107.35pt;width:57.75pt;height:18.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" stroked="f">
                <v:textbox style="mso-fit-shape-to-text:t">
                  <w:txbxContent>
                    <w:p w:rsidR="00616DDE" w:rsidRPr="00F24169" w:rsidRDefault="00616DDE" w:rsidP="00616DDE">
                      <w:pPr>
                        <w:jc w:val="center"/>
                        <w:rPr>
                          <w:sz w:val="20"/>
                        </w:rPr>
                      </w:pPr>
                      <w:proofErr w:type="gramStart"/>
                      <w:r w:rsidRPr="00F24169">
                        <w:rPr>
                          <w:sz w:val="20"/>
                        </w:rPr>
                        <w:t>1</w:t>
                      </w:r>
                      <w:r>
                        <w:rPr>
                          <w:sz w:val="20"/>
                        </w:rPr>
                        <w:t>/4</w:t>
                      </w:r>
                      <w:r w:rsidRPr="00F24169">
                        <w:rPr>
                          <w:sz w:val="20"/>
                        </w:rPr>
                        <w:t xml:space="preserve"> </w:t>
                      </w:r>
                      <w:proofErr w:type="spellStart"/>
                      <w:r>
                        <w:rPr>
                          <w:sz w:val="20"/>
                        </w:rPr>
                        <w:t>cuch</w:t>
                      </w:r>
                      <w:proofErr w:type="spellEnd"/>
                      <w:r>
                        <w:rPr>
                          <w:sz w:val="20"/>
                        </w:rPr>
                        <w:t>.</w:t>
                      </w:r>
                      <w:proofErr w:type="gramEnd"/>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2609850</wp:posOffset>
                </wp:positionH>
                <wp:positionV relativeFrom="paragraph">
                  <wp:posOffset>1921510</wp:posOffset>
                </wp:positionV>
                <wp:extent cx="1390650"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noFill/>
                          <a:miter lim="800000"/>
                          <a:headEnd/>
                          <a:tailEnd/>
                        </a:ln>
                      </wps:spPr>
                      <wps:txbx>
                        <w:txbxContent>
                          <w:p w:rsidR="00616DDE" w:rsidRDefault="00616DDE" w:rsidP="00616DDE">
                            <w:pPr>
                              <w:jc w:val="center"/>
                            </w:pPr>
                            <w:proofErr w:type="spellStart"/>
                            <w:r>
                              <w:t>Cucharas</w:t>
                            </w:r>
                            <w:proofErr w:type="spellEnd"/>
                            <w:r>
                              <w:t xml:space="preserve"> de </w:t>
                            </w:r>
                            <w:proofErr w:type="spellStart"/>
                            <w:r>
                              <w:t>medir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05.5pt;margin-top:151.3pt;width:109.5pt;height:21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" stroked="f">
                <v:textbox style="mso-fit-shape-to-text:t">
                  <w:txbxContent>
                    <w:p w:rsidR="00616DDE" w:rsidRDefault="00616DDE" w:rsidP="00616DDE">
                      <w:pPr>
                        <w:jc w:val="center"/>
                      </w:pPr>
                      <w:proofErr w:type="spellStart"/>
                      <w:r>
                        <w:t>Cucharas</w:t>
                      </w:r>
                      <w:proofErr w:type="spellEnd"/>
                      <w:r>
                        <w:t xml:space="preserve"> de </w:t>
                      </w:r>
                      <w:proofErr w:type="spellStart"/>
                      <w:r>
                        <w:t>medir</w:t>
                      </w:r>
                      <w:proofErr w:type="spellEnd"/>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2819400</wp:posOffset>
                </wp:positionH>
                <wp:positionV relativeFrom="paragraph">
                  <wp:posOffset>1706245</wp:posOffset>
                </wp:positionV>
                <wp:extent cx="733425" cy="21780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7805"/>
                        </a:xfrm>
                        <a:prstGeom prst="rect">
                          <a:avLst/>
                        </a:prstGeom>
                        <a:solidFill>
                          <a:srgbClr val="FFFFFF"/>
                        </a:solidFill>
                        <a:ln w="9525">
                          <a:noFill/>
                          <a:miter lim="800000"/>
                          <a:headEnd/>
                          <a:tailEnd/>
                        </a:ln>
                      </wps:spPr>
                      <wps:txbx>
                        <w:txbxContent>
                          <w:p w:rsidR="00616DDE" w:rsidRPr="00F24169" w:rsidRDefault="00616DDE" w:rsidP="00616DDE">
                            <w:pPr>
                              <w:jc w:val="center"/>
                              <w:rPr>
                                <w:sz w:val="20"/>
                              </w:rPr>
                            </w:pPr>
                            <w:proofErr w:type="gramStart"/>
                            <w:r w:rsidRPr="00F24169">
                              <w:rPr>
                                <w:sz w:val="20"/>
                              </w:rPr>
                              <w:t xml:space="preserve">1 </w:t>
                            </w:r>
                            <w:proofErr w:type="spellStart"/>
                            <w:r>
                              <w:rPr>
                                <w:sz w:val="20"/>
                              </w:rPr>
                              <w:t>cuch</w:t>
                            </w:r>
                            <w:proofErr w:type="spellEnd"/>
                            <w:r>
                              <w:rPr>
                                <w:sz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2pt;margin-top:134.35pt;width:57.7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SIgIAACI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" stroked="f">
                <v:textbox>
                  <w:txbxContent>
                    <w:p w:rsidR="00616DDE" w:rsidRPr="00F24169" w:rsidRDefault="00616DDE" w:rsidP="00616DDE">
                      <w:pPr>
                        <w:jc w:val="center"/>
                        <w:rPr>
                          <w:sz w:val="20"/>
                        </w:rPr>
                      </w:pPr>
                      <w:proofErr w:type="gramStart"/>
                      <w:r w:rsidRPr="00F24169">
                        <w:rPr>
                          <w:sz w:val="20"/>
                        </w:rPr>
                        <w:t xml:space="preserve">1 </w:t>
                      </w:r>
                      <w:proofErr w:type="spellStart"/>
                      <w:r>
                        <w:rPr>
                          <w:sz w:val="20"/>
                        </w:rPr>
                        <w:t>cuch</w:t>
                      </w:r>
                      <w:proofErr w:type="spellEnd"/>
                      <w:r>
                        <w:rPr>
                          <w:sz w:val="20"/>
                        </w:rPr>
                        <w:t>.</w:t>
                      </w:r>
                      <w:proofErr w:type="gramEnd"/>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1899920</wp:posOffset>
                </wp:positionH>
                <wp:positionV relativeFrom="paragraph">
                  <wp:posOffset>1581785</wp:posOffset>
                </wp:positionV>
                <wp:extent cx="876300" cy="2381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8125"/>
                        </a:xfrm>
                        <a:prstGeom prst="rect">
                          <a:avLst/>
                        </a:prstGeom>
                        <a:solidFill>
                          <a:srgbClr val="FFFFFF"/>
                        </a:solidFill>
                        <a:ln w="9525">
                          <a:noFill/>
                          <a:miter lim="800000"/>
                          <a:headEnd/>
                          <a:tailEnd/>
                        </a:ln>
                      </wps:spPr>
                      <wps:txbx>
                        <w:txbxContent>
                          <w:p w:rsidR="00616DDE" w:rsidRPr="00F24169" w:rsidRDefault="00616DDE" w:rsidP="00616DDE">
                            <w:pPr>
                              <w:jc w:val="center"/>
                              <w:rPr>
                                <w:sz w:val="20"/>
                              </w:rPr>
                            </w:pPr>
                            <w:proofErr w:type="gramStart"/>
                            <w:r w:rsidRPr="00F24169">
                              <w:rPr>
                                <w:sz w:val="20"/>
                              </w:rPr>
                              <w:t xml:space="preserve">1 </w:t>
                            </w:r>
                            <w:proofErr w:type="spellStart"/>
                            <w:r>
                              <w:rPr>
                                <w:sz w:val="20"/>
                              </w:rPr>
                              <w:t>cuch</w:t>
                            </w:r>
                            <w:proofErr w:type="spellEnd"/>
                            <w:r>
                              <w:rPr>
                                <w:sz w:val="20"/>
                              </w:rPr>
                              <w:t>.</w:t>
                            </w:r>
                            <w:proofErr w:type="gramEnd"/>
                            <w:r>
                              <w:rPr>
                                <w:sz w:val="20"/>
                              </w:rPr>
                              <w:t xml:space="preserve"> </w:t>
                            </w:r>
                            <w:proofErr w:type="gramStart"/>
                            <w:r>
                              <w:rPr>
                                <w:sz w:val="20"/>
                              </w:rPr>
                              <w:t>sop</w:t>
                            </w:r>
                            <w:proofErr w:type="gramEnd"/>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9.6pt;margin-top:124.55pt;width:69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LIQIAACI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" stroked="f">
                <v:textbox>
                  <w:txbxContent>
                    <w:p w:rsidR="00616DDE" w:rsidRPr="00F24169" w:rsidRDefault="00616DDE" w:rsidP="00616DDE">
                      <w:pPr>
                        <w:jc w:val="center"/>
                        <w:rPr>
                          <w:sz w:val="20"/>
                        </w:rPr>
                      </w:pPr>
                      <w:proofErr w:type="gramStart"/>
                      <w:r w:rsidRPr="00F24169">
                        <w:rPr>
                          <w:sz w:val="20"/>
                        </w:rPr>
                        <w:t xml:space="preserve">1 </w:t>
                      </w:r>
                      <w:proofErr w:type="spellStart"/>
                      <w:r>
                        <w:rPr>
                          <w:sz w:val="20"/>
                        </w:rPr>
                        <w:t>cuch</w:t>
                      </w:r>
                      <w:proofErr w:type="spellEnd"/>
                      <w:r>
                        <w:rPr>
                          <w:sz w:val="20"/>
                        </w:rPr>
                        <w:t>.</w:t>
                      </w:r>
                      <w:proofErr w:type="gramEnd"/>
                      <w:r>
                        <w:rPr>
                          <w:sz w:val="20"/>
                        </w:rPr>
                        <w:t xml:space="preserve"> </w:t>
                      </w:r>
                      <w:proofErr w:type="gramStart"/>
                      <w:r>
                        <w:rPr>
                          <w:sz w:val="20"/>
                        </w:rPr>
                        <w:t>sop</w:t>
                      </w:r>
                      <w:proofErr w:type="gramEnd"/>
                      <w:r>
                        <w:rPr>
                          <w:sz w:val="20"/>
                        </w:rPr>
                        <w:t>.</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3996055</wp:posOffset>
                </wp:positionH>
                <wp:positionV relativeFrom="paragraph">
                  <wp:posOffset>894080</wp:posOffset>
                </wp:positionV>
                <wp:extent cx="593725" cy="23749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w="9525">
                          <a:noFill/>
                          <a:miter lim="800000"/>
                          <a:headEnd/>
                          <a:tailEnd/>
                        </a:ln>
                      </wps:spPr>
                      <wps:txbx>
                        <w:txbxContent>
                          <w:p w:rsidR="00616DDE" w:rsidRPr="00F24169" w:rsidRDefault="00616DDE" w:rsidP="00616DDE">
                            <w:pPr>
                              <w:jc w:val="center"/>
                              <w:rPr>
                                <w:sz w:val="20"/>
                              </w:rPr>
                            </w:pPr>
                            <w:r w:rsidRPr="00F24169">
                              <w:rPr>
                                <w:sz w:val="20"/>
                              </w:rPr>
                              <w:t>1</w:t>
                            </w:r>
                            <w:r>
                              <w:rPr>
                                <w:sz w:val="20"/>
                              </w:rPr>
                              <w:t>/4</w:t>
                            </w:r>
                            <w:r w:rsidRPr="00F24169">
                              <w:rPr>
                                <w:sz w:val="20"/>
                              </w:rPr>
                              <w:t xml:space="preserve"> </w:t>
                            </w:r>
                            <w:proofErr w:type="spellStart"/>
                            <w:r w:rsidRPr="00F24169">
                              <w:rPr>
                                <w:sz w:val="20"/>
                              </w:rPr>
                              <w:t>taza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4.65pt;margin-top:70.4pt;width:46.75pt;height:18.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" stroked="f">
                <v:textbox style="mso-fit-shape-to-text:t">
                  <w:txbxContent>
                    <w:p w:rsidR="00616DDE" w:rsidRPr="00F24169" w:rsidRDefault="00616DDE" w:rsidP="00616DDE">
                      <w:pPr>
                        <w:jc w:val="center"/>
                        <w:rPr>
                          <w:sz w:val="20"/>
                        </w:rPr>
                      </w:pPr>
                      <w:r w:rsidRPr="00F24169">
                        <w:rPr>
                          <w:sz w:val="20"/>
                        </w:rPr>
                        <w:t>1</w:t>
                      </w:r>
                      <w:r>
                        <w:rPr>
                          <w:sz w:val="20"/>
                        </w:rPr>
                        <w:t>/4</w:t>
                      </w:r>
                      <w:r w:rsidRPr="00F24169">
                        <w:rPr>
                          <w:sz w:val="20"/>
                        </w:rPr>
                        <w:t xml:space="preserve"> </w:t>
                      </w:r>
                      <w:proofErr w:type="spellStart"/>
                      <w:r w:rsidRPr="00F24169">
                        <w:rPr>
                          <w:sz w:val="20"/>
                        </w:rPr>
                        <w:t>taza</w:t>
                      </w:r>
                      <w:proofErr w:type="spellEnd"/>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3353435</wp:posOffset>
                </wp:positionH>
                <wp:positionV relativeFrom="paragraph">
                  <wp:posOffset>892810</wp:posOffset>
                </wp:positionV>
                <wp:extent cx="593725" cy="23749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w="9525">
                          <a:noFill/>
                          <a:miter lim="800000"/>
                          <a:headEnd/>
                          <a:tailEnd/>
                        </a:ln>
                      </wps:spPr>
                      <wps:txbx>
                        <w:txbxContent>
                          <w:p w:rsidR="00616DDE" w:rsidRPr="00F24169" w:rsidRDefault="00616DDE" w:rsidP="00616DDE">
                            <w:pPr>
                              <w:jc w:val="center"/>
                              <w:rPr>
                                <w:sz w:val="20"/>
                              </w:rPr>
                            </w:pPr>
                            <w:r w:rsidRPr="00F24169">
                              <w:rPr>
                                <w:sz w:val="20"/>
                              </w:rPr>
                              <w:t>1</w:t>
                            </w:r>
                            <w:r>
                              <w:rPr>
                                <w:sz w:val="20"/>
                              </w:rPr>
                              <w:t>/3</w:t>
                            </w:r>
                            <w:r w:rsidRPr="00F24169">
                              <w:rPr>
                                <w:sz w:val="20"/>
                              </w:rPr>
                              <w:t xml:space="preserve"> </w:t>
                            </w:r>
                            <w:proofErr w:type="spellStart"/>
                            <w:r w:rsidRPr="00F24169">
                              <w:rPr>
                                <w:sz w:val="20"/>
                              </w:rPr>
                              <w:t>taza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64.05pt;margin-top:70.3pt;width:46.75pt;height:18.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w/IgIAACIEAAAOAAAAZHJzL2Uyb0RvYy54bWysU9uO2yAQfa/Uf0C8N3a8SbO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" stroked="f">
                <v:textbox style="mso-fit-shape-to-text:t">
                  <w:txbxContent>
                    <w:p w:rsidR="00616DDE" w:rsidRPr="00F24169" w:rsidRDefault="00616DDE" w:rsidP="00616DDE">
                      <w:pPr>
                        <w:jc w:val="center"/>
                        <w:rPr>
                          <w:sz w:val="20"/>
                        </w:rPr>
                      </w:pPr>
                      <w:r w:rsidRPr="00F24169">
                        <w:rPr>
                          <w:sz w:val="20"/>
                        </w:rPr>
                        <w:t>1</w:t>
                      </w:r>
                      <w:r>
                        <w:rPr>
                          <w:sz w:val="20"/>
                        </w:rPr>
                        <w:t>/3</w:t>
                      </w:r>
                      <w:r w:rsidRPr="00F24169">
                        <w:rPr>
                          <w:sz w:val="20"/>
                        </w:rPr>
                        <w:t xml:space="preserve"> </w:t>
                      </w:r>
                      <w:proofErr w:type="spellStart"/>
                      <w:r w:rsidRPr="00F24169">
                        <w:rPr>
                          <w:sz w:val="20"/>
                        </w:rPr>
                        <w:t>taza</w:t>
                      </w:r>
                      <w:proofErr w:type="spellEnd"/>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2646680</wp:posOffset>
                </wp:positionH>
                <wp:positionV relativeFrom="paragraph">
                  <wp:posOffset>852805</wp:posOffset>
                </wp:positionV>
                <wp:extent cx="593725" cy="23749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w="9525">
                          <a:noFill/>
                          <a:miter lim="800000"/>
                          <a:headEnd/>
                          <a:tailEnd/>
                        </a:ln>
                      </wps:spPr>
                      <wps:txbx>
                        <w:txbxContent>
                          <w:p w:rsidR="00616DDE" w:rsidRPr="00F24169" w:rsidRDefault="00616DDE" w:rsidP="00616DDE">
                            <w:pPr>
                              <w:jc w:val="center"/>
                              <w:rPr>
                                <w:sz w:val="20"/>
                              </w:rPr>
                            </w:pPr>
                            <w:r w:rsidRPr="00F24169">
                              <w:rPr>
                                <w:sz w:val="20"/>
                              </w:rPr>
                              <w:t>1</w:t>
                            </w:r>
                            <w:r>
                              <w:rPr>
                                <w:sz w:val="20"/>
                              </w:rPr>
                              <w:t>/2</w:t>
                            </w:r>
                            <w:r w:rsidRPr="00F24169">
                              <w:rPr>
                                <w:sz w:val="20"/>
                              </w:rPr>
                              <w:t xml:space="preserve"> </w:t>
                            </w:r>
                            <w:proofErr w:type="spellStart"/>
                            <w:r w:rsidRPr="00F24169">
                              <w:rPr>
                                <w:sz w:val="20"/>
                              </w:rPr>
                              <w:t>taza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08.4pt;margin-top:67.15pt;width:46.75pt;height:18.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" stroked="f">
                <v:textbox style="mso-fit-shape-to-text:t">
                  <w:txbxContent>
                    <w:p w:rsidR="00616DDE" w:rsidRPr="00F24169" w:rsidRDefault="00616DDE" w:rsidP="00616DDE">
                      <w:pPr>
                        <w:jc w:val="center"/>
                        <w:rPr>
                          <w:sz w:val="20"/>
                        </w:rPr>
                      </w:pPr>
                      <w:r w:rsidRPr="00F24169">
                        <w:rPr>
                          <w:sz w:val="20"/>
                        </w:rPr>
                        <w:t>1</w:t>
                      </w:r>
                      <w:r>
                        <w:rPr>
                          <w:sz w:val="20"/>
                        </w:rPr>
                        <w:t>/2</w:t>
                      </w:r>
                      <w:r w:rsidRPr="00F24169">
                        <w:rPr>
                          <w:sz w:val="20"/>
                        </w:rPr>
                        <w:t xml:space="preserve"> </w:t>
                      </w:r>
                      <w:proofErr w:type="spellStart"/>
                      <w:r w:rsidRPr="00F24169">
                        <w:rPr>
                          <w:sz w:val="20"/>
                        </w:rPr>
                        <w:t>taza</w:t>
                      </w:r>
                      <w:proofErr w:type="spellEnd"/>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1905000</wp:posOffset>
                </wp:positionH>
                <wp:positionV relativeFrom="paragraph">
                  <wp:posOffset>903605</wp:posOffset>
                </wp:positionV>
                <wp:extent cx="593725" cy="23749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w="9525">
                          <a:noFill/>
                          <a:miter lim="800000"/>
                          <a:headEnd/>
                          <a:tailEnd/>
                        </a:ln>
                      </wps:spPr>
                      <wps:txbx>
                        <w:txbxContent>
                          <w:p w:rsidR="00616DDE" w:rsidRPr="00F24169" w:rsidRDefault="00616DDE" w:rsidP="00616DDE">
                            <w:pPr>
                              <w:jc w:val="center"/>
                              <w:rPr>
                                <w:sz w:val="20"/>
                              </w:rPr>
                            </w:pPr>
                            <w:r w:rsidRPr="00F24169">
                              <w:rPr>
                                <w:sz w:val="20"/>
                              </w:rPr>
                              <w:t xml:space="preserve">1 </w:t>
                            </w:r>
                            <w:proofErr w:type="spellStart"/>
                            <w:r w:rsidRPr="00F24169">
                              <w:rPr>
                                <w:sz w:val="20"/>
                              </w:rPr>
                              <w:t>taza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50pt;margin-top:71.15pt;width:46.75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" stroked="f">
                <v:textbox style="mso-fit-shape-to-text:t">
                  <w:txbxContent>
                    <w:p w:rsidR="00616DDE" w:rsidRPr="00F24169" w:rsidRDefault="00616DDE" w:rsidP="00616DDE">
                      <w:pPr>
                        <w:jc w:val="center"/>
                        <w:rPr>
                          <w:sz w:val="20"/>
                        </w:rPr>
                      </w:pPr>
                      <w:r w:rsidRPr="00F24169">
                        <w:rPr>
                          <w:sz w:val="20"/>
                        </w:rPr>
                        <w:t xml:space="preserve">1 </w:t>
                      </w:r>
                      <w:proofErr w:type="spellStart"/>
                      <w:r w:rsidRPr="00F24169">
                        <w:rPr>
                          <w:sz w:val="20"/>
                        </w:rPr>
                        <w:t>taza</w:t>
                      </w:r>
                      <w:proofErr w:type="spellEnd"/>
                    </w:p>
                  </w:txbxContent>
                </v:textbox>
              </v:shape>
            </w:pict>
          </mc:Fallback>
        </mc:AlternateContent>
      </w:r>
      <w:r w:rsidR="00BF0E6E">
        <w:rPr>
          <w:rFonts w:asciiTheme="minorHAnsi" w:hAnsiTheme="minorHAnsi" w:cstheme="minorHAnsi"/>
          <w:b/>
          <w:noProof/>
          <w:sz w:val="28"/>
          <w:szCs w:val="28"/>
        </w:rPr>
        <w:drawing>
          <wp:inline distT="0" distB="0" distL="0" distR="0">
            <wp:extent cx="3076575" cy="204597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2045970"/>
                    </a:xfrm>
                    <a:prstGeom prst="rect">
                      <a:avLst/>
                    </a:prstGeom>
                    <a:noFill/>
                    <a:ln>
                      <a:noFill/>
                    </a:ln>
                  </pic:spPr>
                </pic:pic>
              </a:graphicData>
            </a:graphic>
          </wp:inline>
        </w:drawing>
      </w:r>
    </w:p>
    <w:p w:rsidR="00BF0E6E" w:rsidRDefault="00BF0E6E" w:rsidP="00BF0E6E">
      <w:pPr>
        <w:jc w:val="center"/>
        <w:rPr>
          <w:rFonts w:asciiTheme="minorHAnsi" w:hAnsiTheme="minorHAnsi" w:cstheme="minorHAnsi"/>
          <w:b/>
          <w:sz w:val="20"/>
          <w:szCs w:val="20"/>
        </w:rPr>
      </w:pPr>
    </w:p>
    <w:p w:rsidR="00BF0E6E" w:rsidRDefault="00BF0E6E" w:rsidP="00BF0E6E">
      <w:pPr>
        <w:jc w:val="center"/>
        <w:rPr>
          <w:rFonts w:asciiTheme="minorHAnsi" w:hAnsiTheme="minorHAnsi" w:cstheme="minorHAnsi"/>
          <w:b/>
          <w:sz w:val="20"/>
          <w:szCs w:val="20"/>
        </w:rPr>
      </w:pPr>
    </w:p>
    <w:p w:rsidR="00BF0E6E" w:rsidRDefault="00BF0E6E" w:rsidP="00BF0E6E">
      <w:pPr>
        <w:jc w:val="center"/>
        <w:rPr>
          <w:rFonts w:asciiTheme="minorHAnsi" w:hAnsiTheme="minorHAnsi" w:cstheme="minorHAnsi"/>
          <w:b/>
          <w:sz w:val="20"/>
          <w:szCs w:val="20"/>
        </w:rPr>
      </w:pPr>
      <w:r>
        <w:rPr>
          <w:rFonts w:asciiTheme="minorHAnsi" w:hAnsiTheme="minorHAnsi" w:cstheme="minorHAnsi"/>
          <w:b/>
          <w:noProof/>
          <w:sz w:val="28"/>
          <w:szCs w:val="28"/>
        </w:rPr>
        <w:drawing>
          <wp:inline distT="0" distB="0" distL="0" distR="0">
            <wp:extent cx="3076575" cy="80581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805815"/>
                    </a:xfrm>
                    <a:prstGeom prst="rect">
                      <a:avLst/>
                    </a:prstGeom>
                    <a:noFill/>
                    <a:ln>
                      <a:noFill/>
                    </a:ln>
                  </pic:spPr>
                </pic:pic>
              </a:graphicData>
            </a:graphic>
          </wp:inline>
        </w:drawing>
      </w:r>
    </w:p>
    <w:p w:rsidR="00BF0E6E" w:rsidRPr="008B1775" w:rsidRDefault="00BF0E6E" w:rsidP="00BF0E6E">
      <w:pPr>
        <w:rPr>
          <w:rFonts w:asciiTheme="minorHAnsi" w:hAnsiTheme="minorHAnsi" w:cstheme="minorHAnsi"/>
          <w:sz w:val="20"/>
          <w:szCs w:val="20"/>
        </w:rPr>
      </w:pPr>
    </w:p>
    <w:p w:rsidR="00BF0E6E" w:rsidRPr="00BF0E6E" w:rsidRDefault="00BF0E6E" w:rsidP="00BF0E6E">
      <w:pPr>
        <w:pStyle w:val="ListParagraph"/>
        <w:rPr>
          <w:rFonts w:asciiTheme="minorHAnsi" w:hAnsiTheme="minorHAnsi" w:cstheme="minorHAnsi"/>
          <w:sz w:val="22"/>
          <w:szCs w:val="22"/>
        </w:rPr>
      </w:pPr>
      <w:bookmarkStart w:id="0" w:name="_GoBack"/>
      <w:bookmarkEnd w:id="0"/>
    </w:p>
    <w:sectPr w:rsidR="00BF0E6E" w:rsidRPr="00BF0E6E" w:rsidSect="008B1775">
      <w:head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6D" w:rsidRDefault="00062C6D">
      <w:r>
        <w:separator/>
      </w:r>
    </w:p>
  </w:endnote>
  <w:endnote w:type="continuationSeparator" w:id="0">
    <w:p w:rsidR="00062C6D" w:rsidRDefault="0006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6E" w:rsidRDefault="001701F2" w:rsidP="00BF0E6E">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252095</wp:posOffset>
              </wp:positionH>
              <wp:positionV relativeFrom="paragraph">
                <wp:posOffset>-281940</wp:posOffset>
              </wp:positionV>
              <wp:extent cx="6254750" cy="711200"/>
              <wp:effectExtent l="0" t="0" r="127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711200"/>
                      </a:xfrm>
                      <a:prstGeom prst="rect">
                        <a:avLst/>
                      </a:prstGeom>
                      <a:noFill/>
                      <a:ln w="6350">
                        <a:solidFill>
                          <a:prstClr val="black"/>
                        </a:solidFill>
                      </a:ln>
                      <a:effectLst/>
                    </wps:spPr>
                    <wps:txbx>
                      <w:txbxContent>
                        <w:p w:rsidR="00BF0E6E" w:rsidRPr="004253F6" w:rsidRDefault="004253F6" w:rsidP="00BF0E6E">
                          <w:pPr>
                            <w:spacing w:after="120"/>
                            <w:rPr>
                              <w:rFonts w:ascii="Arial" w:eastAsia="Calibri" w:hAnsi="Arial" w:cs="Arial"/>
                              <w:sz w:val="16"/>
                              <w:szCs w:val="16"/>
                              <w:lang w:val="es-US"/>
                            </w:rPr>
                          </w:pPr>
                          <w:r w:rsidRPr="004253F6">
                            <w:rPr>
                              <w:rFonts w:ascii="Arial" w:eastAsia="Calibri" w:hAnsi="Arial" w:cs="Arial"/>
                              <w:sz w:val="16"/>
                              <w:szCs w:val="16"/>
                              <w:lang w:val="es-US"/>
                            </w:rPr>
                            <w:t>De acuerdo con la Ley de reducción de papeleo de 1995 (</w:t>
                          </w:r>
                          <w:proofErr w:type="spellStart"/>
                          <w:r w:rsidRPr="004253F6">
                            <w:rPr>
                              <w:rFonts w:ascii="Arial" w:eastAsia="Calibri" w:hAnsi="Arial" w:cs="Arial"/>
                              <w:sz w:val="16"/>
                              <w:szCs w:val="16"/>
                              <w:lang w:val="es-US"/>
                            </w:rPr>
                            <w:t>Paperwork</w:t>
                          </w:r>
                          <w:proofErr w:type="spellEnd"/>
                          <w:r w:rsidRPr="004253F6">
                            <w:rPr>
                              <w:rFonts w:ascii="Arial" w:eastAsia="Calibri" w:hAnsi="Arial" w:cs="Arial"/>
                              <w:sz w:val="16"/>
                              <w:szCs w:val="16"/>
                              <w:lang w:val="es-US"/>
                            </w:rPr>
                            <w:t xml:space="preserve"> </w:t>
                          </w:r>
                          <w:proofErr w:type="spellStart"/>
                          <w:r w:rsidRPr="004253F6">
                            <w:rPr>
                              <w:rFonts w:ascii="Arial" w:eastAsia="Calibri" w:hAnsi="Arial" w:cs="Arial"/>
                              <w:sz w:val="16"/>
                              <w:szCs w:val="16"/>
                              <w:lang w:val="es-US"/>
                            </w:rPr>
                            <w:t>Reduction</w:t>
                          </w:r>
                          <w:proofErr w:type="spellEnd"/>
                          <w:r w:rsidRPr="004253F6">
                            <w:rPr>
                              <w:rFonts w:ascii="Arial" w:eastAsia="Calibri" w:hAnsi="Arial" w:cs="Arial"/>
                              <w:sz w:val="16"/>
                              <w:szCs w:val="16"/>
                              <w:lang w:val="es-US"/>
                            </w:rPr>
                            <w:t xml:space="preserve"> </w:t>
                          </w:r>
                          <w:proofErr w:type="spellStart"/>
                          <w:r w:rsidRPr="004253F6">
                            <w:rPr>
                              <w:rFonts w:ascii="Arial" w:eastAsia="Calibri" w:hAnsi="Arial" w:cs="Arial"/>
                              <w:sz w:val="16"/>
                              <w:szCs w:val="16"/>
                              <w:lang w:val="es-US"/>
                            </w:rPr>
                            <w:t>Act</w:t>
                          </w:r>
                          <w:proofErr w:type="spellEnd"/>
                          <w:r w:rsidRPr="004253F6">
                            <w:rPr>
                              <w:rFonts w:ascii="Arial" w:eastAsia="Calibri" w:hAnsi="Arial" w:cs="Arial"/>
                              <w:sz w:val="16"/>
                              <w:szCs w:val="16"/>
                              <w:lang w:val="es-US"/>
                            </w:rPr>
                            <w:t xml:space="preserve">),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w:t>
                          </w:r>
                          <w:r w:rsidR="00A65753">
                            <w:rPr>
                              <w:rFonts w:ascii="Arial" w:eastAsia="Calibri" w:hAnsi="Arial" w:cs="Arial"/>
                              <w:sz w:val="16"/>
                              <w:szCs w:val="16"/>
                              <w:lang w:val="es-US"/>
                            </w:rPr>
                            <w:t>3</w:t>
                          </w:r>
                          <w:r w:rsidRPr="004253F6">
                            <w:rPr>
                              <w:rFonts w:ascii="Arial" w:eastAsia="Calibri" w:hAnsi="Arial" w:cs="Arial"/>
                              <w:sz w:val="16"/>
                              <w:szCs w:val="16"/>
                              <w:lang w:val="es-US"/>
                            </w:rPr>
                            <w:t xml:space="preserve"> minutos por respuesta, incluyendo el tiempo para leer las instrucciones, buscar fuentes de información existentes, reunir la información necesaria y completar y revisar la recolección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19.85pt;margin-top:-22.2pt;width:492.5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" filled="f" strokeweight=".5pt">
              <v:path arrowok="t"/>
              <v:textbox>
                <w:txbxContent>
                  <w:p w:rsidR="00BF0E6E" w:rsidRPr="004253F6" w:rsidRDefault="004253F6" w:rsidP="00BF0E6E">
                    <w:pPr>
                      <w:spacing w:after="120"/>
                      <w:rPr>
                        <w:rFonts w:ascii="Arial" w:eastAsia="Calibri" w:hAnsi="Arial" w:cs="Arial"/>
                        <w:sz w:val="16"/>
                        <w:szCs w:val="16"/>
                        <w:lang w:val="es-US"/>
                      </w:rPr>
                    </w:pPr>
                    <w:r w:rsidRPr="004253F6">
                      <w:rPr>
                        <w:rFonts w:ascii="Arial" w:eastAsia="Calibri" w:hAnsi="Arial" w:cs="Arial"/>
                        <w:sz w:val="16"/>
                        <w:szCs w:val="16"/>
                        <w:lang w:val="es-US"/>
                      </w:rPr>
                      <w:t>De acuerdo con la Ley de reducción de papeleo de 1995 (</w:t>
                    </w:r>
                    <w:proofErr w:type="spellStart"/>
                    <w:r w:rsidRPr="004253F6">
                      <w:rPr>
                        <w:rFonts w:ascii="Arial" w:eastAsia="Calibri" w:hAnsi="Arial" w:cs="Arial"/>
                        <w:sz w:val="16"/>
                        <w:szCs w:val="16"/>
                        <w:lang w:val="es-US"/>
                      </w:rPr>
                      <w:t>Paperwork</w:t>
                    </w:r>
                    <w:proofErr w:type="spellEnd"/>
                    <w:r w:rsidRPr="004253F6">
                      <w:rPr>
                        <w:rFonts w:ascii="Arial" w:eastAsia="Calibri" w:hAnsi="Arial" w:cs="Arial"/>
                        <w:sz w:val="16"/>
                        <w:szCs w:val="16"/>
                        <w:lang w:val="es-US"/>
                      </w:rPr>
                      <w:t xml:space="preserve"> </w:t>
                    </w:r>
                    <w:proofErr w:type="spellStart"/>
                    <w:r w:rsidRPr="004253F6">
                      <w:rPr>
                        <w:rFonts w:ascii="Arial" w:eastAsia="Calibri" w:hAnsi="Arial" w:cs="Arial"/>
                        <w:sz w:val="16"/>
                        <w:szCs w:val="16"/>
                        <w:lang w:val="es-US"/>
                      </w:rPr>
                      <w:t>Reduction</w:t>
                    </w:r>
                    <w:proofErr w:type="spellEnd"/>
                    <w:r w:rsidRPr="004253F6">
                      <w:rPr>
                        <w:rFonts w:ascii="Arial" w:eastAsia="Calibri" w:hAnsi="Arial" w:cs="Arial"/>
                        <w:sz w:val="16"/>
                        <w:szCs w:val="16"/>
                        <w:lang w:val="es-US"/>
                      </w:rPr>
                      <w:t xml:space="preserve"> </w:t>
                    </w:r>
                    <w:proofErr w:type="spellStart"/>
                    <w:r w:rsidRPr="004253F6">
                      <w:rPr>
                        <w:rFonts w:ascii="Arial" w:eastAsia="Calibri" w:hAnsi="Arial" w:cs="Arial"/>
                        <w:sz w:val="16"/>
                        <w:szCs w:val="16"/>
                        <w:lang w:val="es-US"/>
                      </w:rPr>
                      <w:t>Act</w:t>
                    </w:r>
                    <w:proofErr w:type="spellEnd"/>
                    <w:r w:rsidRPr="004253F6">
                      <w:rPr>
                        <w:rFonts w:ascii="Arial" w:eastAsia="Calibri" w:hAnsi="Arial" w:cs="Arial"/>
                        <w:sz w:val="16"/>
                        <w:szCs w:val="16"/>
                        <w:lang w:val="es-US"/>
                      </w:rPr>
                      <w:t xml:space="preserve">),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w:t>
                    </w:r>
                    <w:r w:rsidR="00A65753">
                      <w:rPr>
                        <w:rFonts w:ascii="Arial" w:eastAsia="Calibri" w:hAnsi="Arial" w:cs="Arial"/>
                        <w:sz w:val="16"/>
                        <w:szCs w:val="16"/>
                        <w:lang w:val="es-US"/>
                      </w:rPr>
                      <w:t>3</w:t>
                    </w:r>
                    <w:r w:rsidRPr="004253F6">
                      <w:rPr>
                        <w:rFonts w:ascii="Arial" w:eastAsia="Calibri" w:hAnsi="Arial" w:cs="Arial"/>
                        <w:sz w:val="16"/>
                        <w:szCs w:val="16"/>
                        <w:lang w:val="es-US"/>
                      </w:rPr>
                      <w:t xml:space="preserve"> minutos por respuesta, incluyendo el tiempo para leer las instrucciones, buscar fuentes de información existentes, reunir la información necesaria y completar y revisar la recolección de información.</w:t>
                    </w:r>
                  </w:p>
                </w:txbxContent>
              </v:textbox>
              <w10:wrap type="square"/>
            </v:shape>
          </w:pict>
        </mc:Fallback>
      </mc:AlternateContent>
    </w:r>
  </w:p>
  <w:p w:rsidR="00BF0E6E" w:rsidRDefault="00BF0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6D" w:rsidRDefault="00062C6D">
      <w:r>
        <w:separator/>
      </w:r>
    </w:p>
  </w:footnote>
  <w:footnote w:type="continuationSeparator" w:id="0">
    <w:p w:rsidR="00062C6D" w:rsidRDefault="0006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B5" w:rsidRPr="000B7DA8" w:rsidRDefault="004B5052" w:rsidP="000B7DA8">
    <w:pPr>
      <w:pStyle w:val="Header"/>
    </w:pPr>
    <w:r w:rsidRPr="000B7DA8">
      <w:fldChar w:fldCharType="begin"/>
    </w:r>
    <w:r w:rsidR="00CE2FB5" w:rsidRPr="000B7DA8">
      <w:instrText>MACROBUTTON DoFieldClick [Recipient Name]</w:instrText>
    </w:r>
    <w:r w:rsidRPr="000B7DA8">
      <w:fldChar w:fldCharType="end"/>
    </w:r>
    <w:r w:rsidR="00CE2FB5">
      <w:br/>
      <w:t xml:space="preserve">Page </w:t>
    </w:r>
    <w:r w:rsidRPr="000B7DA8">
      <w:rPr>
        <w:rStyle w:val="PageNumber"/>
      </w:rPr>
      <w:fldChar w:fldCharType="begin"/>
    </w:r>
    <w:r w:rsidR="00CE2FB5" w:rsidRPr="000B7DA8">
      <w:rPr>
        <w:rStyle w:val="PageNumber"/>
      </w:rPr>
      <w:instrText>PAGE</w:instrText>
    </w:r>
    <w:r w:rsidRPr="000B7DA8">
      <w:rPr>
        <w:rStyle w:val="PageNumber"/>
      </w:rPr>
      <w:fldChar w:fldCharType="separate"/>
    </w:r>
    <w:r w:rsidR="000720DB">
      <w:rPr>
        <w:rStyle w:val="PageNumber"/>
        <w:noProof/>
      </w:rPr>
      <w:t>5</w:t>
    </w:r>
    <w:r w:rsidRPr="000B7DA8">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6E" w:rsidRPr="00E1568E" w:rsidRDefault="001701F2" w:rsidP="00BF0E6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3477260</wp:posOffset>
              </wp:positionH>
              <wp:positionV relativeFrom="paragraph">
                <wp:posOffset>-187325</wp:posOffset>
              </wp:positionV>
              <wp:extent cx="2933700" cy="393065"/>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93065"/>
                      </a:xfrm>
                      <a:prstGeom prst="rect">
                        <a:avLst/>
                      </a:prstGeom>
                      <a:solidFill>
                        <a:srgbClr val="FFFFFF"/>
                      </a:solidFill>
                      <a:ln w="9525">
                        <a:solidFill>
                          <a:srgbClr val="000000"/>
                        </a:solidFill>
                        <a:miter lim="800000"/>
                        <a:headEnd/>
                        <a:tailEnd/>
                      </a:ln>
                    </wps:spPr>
                    <wps:txbx>
                      <w:txbxContent>
                        <w:p w:rsidR="00711388" w:rsidRPr="00711388" w:rsidRDefault="00711388" w:rsidP="00711388">
                          <w:pPr>
                            <w:rPr>
                              <w:rFonts w:ascii="Arial" w:hAnsi="Arial" w:cs="Arial"/>
                              <w:sz w:val="20"/>
                              <w:szCs w:val="20"/>
                              <w:lang w:val="es-US"/>
                            </w:rPr>
                          </w:pPr>
                          <w:r w:rsidRPr="00711388">
                            <w:rPr>
                              <w:rFonts w:ascii="Arial" w:hAnsi="Arial" w:cs="Arial"/>
                              <w:sz w:val="20"/>
                              <w:szCs w:val="20"/>
                              <w:lang w:val="es-US"/>
                            </w:rPr>
                            <w:t>Número de aprobación de la OMB 0584-XXXX</w:t>
                          </w:r>
                        </w:p>
                        <w:p w:rsidR="00BF0E6E" w:rsidRPr="00711388" w:rsidRDefault="00711388" w:rsidP="00711388">
                          <w:pPr>
                            <w:rPr>
                              <w:rFonts w:ascii="Arial" w:hAnsi="Arial" w:cs="Arial"/>
                              <w:sz w:val="20"/>
                              <w:szCs w:val="20"/>
                              <w:lang w:val="es-US"/>
                            </w:rPr>
                          </w:pPr>
                          <w:r w:rsidRPr="00711388">
                            <w:rPr>
                              <w:rFonts w:ascii="Arial" w:hAnsi="Arial" w:cs="Arial"/>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73.8pt;margin-top:-14.75pt;width:231pt;height:3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zMIgIAAEQ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">
              <v:textbox style="mso-fit-shape-to-text:t">
                <w:txbxContent>
                  <w:p w:rsidR="00711388" w:rsidRPr="00711388" w:rsidRDefault="00711388" w:rsidP="00711388">
                    <w:pPr>
                      <w:rPr>
                        <w:rFonts w:ascii="Arial" w:hAnsi="Arial" w:cs="Arial"/>
                        <w:sz w:val="20"/>
                        <w:szCs w:val="20"/>
                        <w:lang w:val="es-US"/>
                      </w:rPr>
                    </w:pPr>
                    <w:r w:rsidRPr="00711388">
                      <w:rPr>
                        <w:rFonts w:ascii="Arial" w:hAnsi="Arial" w:cs="Arial"/>
                        <w:sz w:val="20"/>
                        <w:szCs w:val="20"/>
                        <w:lang w:val="es-US"/>
                      </w:rPr>
                      <w:t>Número de aprobación de la OMB 0584-XXXX</w:t>
                    </w:r>
                  </w:p>
                  <w:p w:rsidR="00BF0E6E" w:rsidRPr="00711388" w:rsidRDefault="00711388" w:rsidP="00711388">
                    <w:pPr>
                      <w:rPr>
                        <w:rFonts w:ascii="Arial" w:hAnsi="Arial" w:cs="Arial"/>
                        <w:sz w:val="20"/>
                        <w:szCs w:val="20"/>
                        <w:lang w:val="es-US"/>
                      </w:rPr>
                    </w:pPr>
                    <w:r w:rsidRPr="00711388">
                      <w:rPr>
                        <w:rFonts w:ascii="Arial" w:hAnsi="Arial" w:cs="Arial"/>
                        <w:sz w:val="20"/>
                        <w:szCs w:val="20"/>
                        <w:lang w:val="es-US"/>
                      </w:rPr>
                      <w:t>Fecha de vencimiento: XX/XX/20XX</w:t>
                    </w:r>
                  </w:p>
                </w:txbxContent>
              </v:textbox>
            </v:shape>
          </w:pict>
        </mc:Fallback>
      </mc:AlternateContent>
    </w:r>
    <w:r w:rsidR="00BF0E6E" w:rsidRPr="00C347C1">
      <w:rPr>
        <w:noProof/>
      </w:rPr>
      <w:drawing>
        <wp:anchor distT="0" distB="0" distL="114300" distR="114300" simplePos="0" relativeHeight="251660288" behindDoc="1" locked="0" layoutInCell="1" allowOverlap="1">
          <wp:simplePos x="0" y="0"/>
          <wp:positionH relativeFrom="column">
            <wp:posOffset>-274955</wp:posOffset>
          </wp:positionH>
          <wp:positionV relativeFrom="paragraph">
            <wp:posOffset>-189230</wp:posOffset>
          </wp:positionV>
          <wp:extent cx="1123950" cy="939165"/>
          <wp:effectExtent l="0" t="0" r="0" b="0"/>
          <wp:wrapThrough wrapText="bothSides">
            <wp:wrapPolygon edited="0">
              <wp:start x="0" y="0"/>
              <wp:lineTo x="0" y="21030"/>
              <wp:lineTo x="21234" y="21030"/>
              <wp:lineTo x="21234" y="0"/>
              <wp:lineTo x="0" y="0"/>
            </wp:wrapPolygon>
          </wp:wrapThrough>
          <wp:docPr id="1" name="Picture 1"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p>
  <w:p w:rsidR="00BF0E6E" w:rsidRDefault="001B085B" w:rsidP="001B085B">
    <w:pPr>
      <w:pStyle w:val="Header"/>
      <w:tabs>
        <w:tab w:val="clear" w:pos="4320"/>
        <w:tab w:val="clear" w:pos="8640"/>
        <w:tab w:val="left" w:pos="2975"/>
      </w:tabs>
      <w:ind w:firstLine="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67DF0"/>
    <w:multiLevelType w:val="hybridMultilevel"/>
    <w:tmpl w:val="C7BC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3"/>
    <w:rsid w:val="00062C6D"/>
    <w:rsid w:val="000720DB"/>
    <w:rsid w:val="000B7DA8"/>
    <w:rsid w:val="000C70B5"/>
    <w:rsid w:val="000F2F1D"/>
    <w:rsid w:val="001038F9"/>
    <w:rsid w:val="00135575"/>
    <w:rsid w:val="0013733D"/>
    <w:rsid w:val="00142ED4"/>
    <w:rsid w:val="0015767D"/>
    <w:rsid w:val="00165240"/>
    <w:rsid w:val="0017001F"/>
    <w:rsid w:val="001701F2"/>
    <w:rsid w:val="0019514C"/>
    <w:rsid w:val="001B085B"/>
    <w:rsid w:val="001B0EB0"/>
    <w:rsid w:val="001C39C4"/>
    <w:rsid w:val="001C3B37"/>
    <w:rsid w:val="001D185A"/>
    <w:rsid w:val="00204EBD"/>
    <w:rsid w:val="0021430B"/>
    <w:rsid w:val="00240A67"/>
    <w:rsid w:val="0024174E"/>
    <w:rsid w:val="00255735"/>
    <w:rsid w:val="00267CC0"/>
    <w:rsid w:val="00272AE7"/>
    <w:rsid w:val="00280464"/>
    <w:rsid w:val="002B1BE8"/>
    <w:rsid w:val="002B4232"/>
    <w:rsid w:val="002E25C2"/>
    <w:rsid w:val="002F341B"/>
    <w:rsid w:val="002F761C"/>
    <w:rsid w:val="00301319"/>
    <w:rsid w:val="00303519"/>
    <w:rsid w:val="00326B19"/>
    <w:rsid w:val="00333A3F"/>
    <w:rsid w:val="00357164"/>
    <w:rsid w:val="00357C3D"/>
    <w:rsid w:val="00366436"/>
    <w:rsid w:val="003A65CF"/>
    <w:rsid w:val="003B7E39"/>
    <w:rsid w:val="003F247D"/>
    <w:rsid w:val="004029BF"/>
    <w:rsid w:val="00422D2C"/>
    <w:rsid w:val="004253F6"/>
    <w:rsid w:val="0043440D"/>
    <w:rsid w:val="00452DEA"/>
    <w:rsid w:val="004B5052"/>
    <w:rsid w:val="004B5B67"/>
    <w:rsid w:val="004F02BE"/>
    <w:rsid w:val="00517A98"/>
    <w:rsid w:val="00530AAD"/>
    <w:rsid w:val="0053499E"/>
    <w:rsid w:val="005351B9"/>
    <w:rsid w:val="00544BA2"/>
    <w:rsid w:val="005620D7"/>
    <w:rsid w:val="00575B10"/>
    <w:rsid w:val="005B2344"/>
    <w:rsid w:val="005E28A1"/>
    <w:rsid w:val="005F4F00"/>
    <w:rsid w:val="00616DDE"/>
    <w:rsid w:val="0061751D"/>
    <w:rsid w:val="006308D8"/>
    <w:rsid w:val="00643A94"/>
    <w:rsid w:val="006455AB"/>
    <w:rsid w:val="00650B2F"/>
    <w:rsid w:val="006B1A79"/>
    <w:rsid w:val="006B5563"/>
    <w:rsid w:val="006E425A"/>
    <w:rsid w:val="006F02C2"/>
    <w:rsid w:val="00711388"/>
    <w:rsid w:val="007334AD"/>
    <w:rsid w:val="007347D7"/>
    <w:rsid w:val="00744147"/>
    <w:rsid w:val="00754B1C"/>
    <w:rsid w:val="00767097"/>
    <w:rsid w:val="00767D93"/>
    <w:rsid w:val="00775DBC"/>
    <w:rsid w:val="0077668A"/>
    <w:rsid w:val="007834BF"/>
    <w:rsid w:val="00783EA9"/>
    <w:rsid w:val="00796301"/>
    <w:rsid w:val="007A50A1"/>
    <w:rsid w:val="007C2960"/>
    <w:rsid w:val="007D0106"/>
    <w:rsid w:val="007D03C5"/>
    <w:rsid w:val="007D0A66"/>
    <w:rsid w:val="007F2457"/>
    <w:rsid w:val="007F303E"/>
    <w:rsid w:val="00827B73"/>
    <w:rsid w:val="00845C55"/>
    <w:rsid w:val="00852CDA"/>
    <w:rsid w:val="00855841"/>
    <w:rsid w:val="00876FF3"/>
    <w:rsid w:val="008879DE"/>
    <w:rsid w:val="008B1775"/>
    <w:rsid w:val="008C0A78"/>
    <w:rsid w:val="008C5195"/>
    <w:rsid w:val="009321DF"/>
    <w:rsid w:val="00934264"/>
    <w:rsid w:val="009562E9"/>
    <w:rsid w:val="00956F81"/>
    <w:rsid w:val="00981E11"/>
    <w:rsid w:val="009A462A"/>
    <w:rsid w:val="009C4244"/>
    <w:rsid w:val="009E1724"/>
    <w:rsid w:val="009F2F6E"/>
    <w:rsid w:val="009F34DD"/>
    <w:rsid w:val="00A46190"/>
    <w:rsid w:val="00A65753"/>
    <w:rsid w:val="00A65CB0"/>
    <w:rsid w:val="00AA5BCA"/>
    <w:rsid w:val="00AE27A5"/>
    <w:rsid w:val="00B25535"/>
    <w:rsid w:val="00B26817"/>
    <w:rsid w:val="00B4725E"/>
    <w:rsid w:val="00B76823"/>
    <w:rsid w:val="00BC2313"/>
    <w:rsid w:val="00BD0BBB"/>
    <w:rsid w:val="00BD5955"/>
    <w:rsid w:val="00BF0E6E"/>
    <w:rsid w:val="00C45A54"/>
    <w:rsid w:val="00C833FF"/>
    <w:rsid w:val="00CB19B9"/>
    <w:rsid w:val="00CC17B8"/>
    <w:rsid w:val="00CC2ADC"/>
    <w:rsid w:val="00CD7202"/>
    <w:rsid w:val="00CE26E0"/>
    <w:rsid w:val="00CE2C65"/>
    <w:rsid w:val="00CE2FB5"/>
    <w:rsid w:val="00CF13D7"/>
    <w:rsid w:val="00D11661"/>
    <w:rsid w:val="00D12684"/>
    <w:rsid w:val="00D1792C"/>
    <w:rsid w:val="00D27A70"/>
    <w:rsid w:val="00D3298A"/>
    <w:rsid w:val="00D74931"/>
    <w:rsid w:val="00D87982"/>
    <w:rsid w:val="00E010F8"/>
    <w:rsid w:val="00E555C9"/>
    <w:rsid w:val="00E74149"/>
    <w:rsid w:val="00EA3185"/>
    <w:rsid w:val="00EA4F78"/>
    <w:rsid w:val="00EA5EAF"/>
    <w:rsid w:val="00EA61E8"/>
    <w:rsid w:val="00ED3FD6"/>
    <w:rsid w:val="00EE3274"/>
    <w:rsid w:val="00EE4428"/>
    <w:rsid w:val="00EE7657"/>
    <w:rsid w:val="00EF1A79"/>
    <w:rsid w:val="00F07C74"/>
    <w:rsid w:val="00F135F1"/>
    <w:rsid w:val="00F33307"/>
    <w:rsid w:val="00F547D9"/>
    <w:rsid w:val="00F67D8C"/>
    <w:rsid w:val="00F75A13"/>
    <w:rsid w:val="00F87CB6"/>
    <w:rsid w:val="00FB0652"/>
    <w:rsid w:val="00FB489C"/>
    <w:rsid w:val="00FB5BA3"/>
    <w:rsid w:val="00FC0222"/>
    <w:rsid w:val="00FD0588"/>
    <w:rsid w:val="00FD1AAD"/>
    <w:rsid w:val="00FD5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1C"/>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rsid w:val="000B7DA8"/>
    <w:pPr>
      <w:tabs>
        <w:tab w:val="center" w:pos="4320"/>
        <w:tab w:val="right" w:pos="8640"/>
      </w:tabs>
      <w:spacing w:after="480"/>
    </w:pPr>
  </w:style>
  <w:style w:type="paragraph" w:styleId="Footer">
    <w:name w:val="footer"/>
    <w:basedOn w:val="Normal"/>
    <w:link w:val="FooterChar"/>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character" w:customStyle="1" w:styleId="BodyTextChar">
    <w:name w:val="Body Text Char"/>
    <w:basedOn w:val="DefaultParagraphFont"/>
    <w:link w:val="BodyText"/>
    <w:rsid w:val="00F135F1"/>
    <w:rPr>
      <w:sz w:val="24"/>
      <w:szCs w:val="24"/>
    </w:rPr>
  </w:style>
  <w:style w:type="character" w:customStyle="1" w:styleId="HeaderChar">
    <w:name w:val="Header Char"/>
    <w:basedOn w:val="DefaultParagraphFont"/>
    <w:link w:val="Header"/>
    <w:rsid w:val="00BF0E6E"/>
    <w:rPr>
      <w:sz w:val="24"/>
      <w:szCs w:val="24"/>
    </w:rPr>
  </w:style>
  <w:style w:type="character" w:customStyle="1" w:styleId="FooterChar">
    <w:name w:val="Footer Char"/>
    <w:basedOn w:val="DefaultParagraphFont"/>
    <w:link w:val="Footer"/>
    <w:rsid w:val="00BF0E6E"/>
    <w:rPr>
      <w:sz w:val="24"/>
      <w:szCs w:val="24"/>
    </w:rPr>
  </w:style>
  <w:style w:type="table" w:styleId="TableGrid">
    <w:name w:val="Table Grid"/>
    <w:basedOn w:val="TableNormal"/>
    <w:uiPriority w:val="59"/>
    <w:rsid w:val="00BF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1C"/>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rsid w:val="000B7DA8"/>
    <w:pPr>
      <w:tabs>
        <w:tab w:val="center" w:pos="4320"/>
        <w:tab w:val="right" w:pos="8640"/>
      </w:tabs>
      <w:spacing w:after="480"/>
    </w:pPr>
  </w:style>
  <w:style w:type="paragraph" w:styleId="Footer">
    <w:name w:val="footer"/>
    <w:basedOn w:val="Normal"/>
    <w:link w:val="FooterChar"/>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character" w:customStyle="1" w:styleId="BodyTextChar">
    <w:name w:val="Body Text Char"/>
    <w:basedOn w:val="DefaultParagraphFont"/>
    <w:link w:val="BodyText"/>
    <w:rsid w:val="00F135F1"/>
    <w:rPr>
      <w:sz w:val="24"/>
      <w:szCs w:val="24"/>
    </w:rPr>
  </w:style>
  <w:style w:type="character" w:customStyle="1" w:styleId="HeaderChar">
    <w:name w:val="Header Char"/>
    <w:basedOn w:val="DefaultParagraphFont"/>
    <w:link w:val="Header"/>
    <w:rsid w:val="00BF0E6E"/>
    <w:rPr>
      <w:sz w:val="24"/>
      <w:szCs w:val="24"/>
    </w:rPr>
  </w:style>
  <w:style w:type="character" w:customStyle="1" w:styleId="FooterChar">
    <w:name w:val="Footer Char"/>
    <w:basedOn w:val="DefaultParagraphFont"/>
    <w:link w:val="Footer"/>
    <w:rsid w:val="00BF0E6E"/>
    <w:rPr>
      <w:sz w:val="24"/>
      <w:szCs w:val="24"/>
    </w:rPr>
  </w:style>
  <w:style w:type="table" w:styleId="TableGrid">
    <w:name w:val="Table Grid"/>
    <w:basedOn w:val="TableNormal"/>
    <w:uiPriority w:val="59"/>
    <w:rsid w:val="00BF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356">
      <w:bodyDiv w:val="1"/>
      <w:marLeft w:val="0"/>
      <w:marRight w:val="0"/>
      <w:marTop w:val="0"/>
      <w:marBottom w:val="0"/>
      <w:divBdr>
        <w:top w:val="none" w:sz="0" w:space="0" w:color="auto"/>
        <w:left w:val="none" w:sz="0" w:space="0" w:color="auto"/>
        <w:bottom w:val="none" w:sz="0" w:space="0" w:color="auto"/>
        <w:right w:val="none" w:sz="0" w:space="0" w:color="auto"/>
      </w:divBdr>
    </w:div>
    <w:div w:id="706492632">
      <w:bodyDiv w:val="1"/>
      <w:marLeft w:val="0"/>
      <w:marRight w:val="0"/>
      <w:marTop w:val="0"/>
      <w:marBottom w:val="0"/>
      <w:divBdr>
        <w:top w:val="none" w:sz="0" w:space="0" w:color="auto"/>
        <w:left w:val="none" w:sz="0" w:space="0" w:color="auto"/>
        <w:bottom w:val="none" w:sz="0" w:space="0" w:color="auto"/>
        <w:right w:val="none" w:sz="0" w:space="0" w:color="auto"/>
      </w:divBdr>
    </w:div>
    <w:div w:id="10036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83D1A3FB.dotm</Template>
  <TotalTime>1</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Machado</dc:creator>
  <cp:lastModifiedBy>Susie McNutt</cp:lastModifiedBy>
  <cp:revision>2</cp:revision>
  <cp:lastPrinted>2002-01-24T21:21:00Z</cp:lastPrinted>
  <dcterms:created xsi:type="dcterms:W3CDTF">2012-12-08T18:21:00Z</dcterms:created>
  <dcterms:modified xsi:type="dcterms:W3CDTF">2012-12-08T18:21:00Z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TC063692641033</vt:lpwstr>
  </property>
</Properties>
</file>